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7EDB" w14:textId="021559A4" w:rsidR="00797327" w:rsidRDefault="007B3CF6" w:rsidP="007D7154">
      <w:pPr>
        <w:pStyle w:val="Footer"/>
        <w:tabs>
          <w:tab w:val="left" w:pos="9214"/>
        </w:tabs>
        <w:spacing w:line="276" w:lineRule="auto"/>
        <w:rPr>
          <w:rFonts w:ascii="Arial" w:hAnsi="Arial" w:cs="Arial"/>
          <w:sz w:val="20"/>
          <w:szCs w:val="20"/>
        </w:rPr>
      </w:pPr>
      <w:r w:rsidRPr="007B3CF6">
        <w:rPr>
          <w:rFonts w:ascii="Arial" w:hAnsi="Arial" w:cs="Arial"/>
          <w:i/>
          <w:sz w:val="20"/>
          <w:szCs w:val="20"/>
        </w:rPr>
        <w:t>Body Corporate and Community Management Act 1997</w:t>
      </w:r>
      <w:r w:rsidR="007D7154">
        <w:rPr>
          <w:rFonts w:ascii="Arial" w:hAnsi="Arial" w:cs="Arial"/>
          <w:i/>
          <w:sz w:val="20"/>
          <w:szCs w:val="20"/>
        </w:rPr>
        <w:br/>
      </w:r>
      <w:r>
        <w:rPr>
          <w:rFonts w:ascii="Arial" w:hAnsi="Arial" w:cs="Arial"/>
          <w:sz w:val="20"/>
          <w:szCs w:val="20"/>
        </w:rPr>
        <w:t xml:space="preserve">This form is effective from </w:t>
      </w:r>
      <w:r w:rsidR="00C75359" w:rsidRPr="00C75359">
        <w:rPr>
          <w:rFonts w:ascii="Arial" w:hAnsi="Arial" w:cs="Arial"/>
          <w:sz w:val="20"/>
          <w:szCs w:val="20"/>
        </w:rPr>
        <w:t>12 July 2022</w:t>
      </w:r>
    </w:p>
    <w:p w14:paraId="76C64FAE" w14:textId="75F7D9C6" w:rsidR="00157EF9" w:rsidRPr="0000566C" w:rsidRDefault="007B3CF6" w:rsidP="00F72440">
      <w:pPr>
        <w:pStyle w:val="Footer"/>
        <w:tabs>
          <w:tab w:val="left" w:pos="9214"/>
        </w:tabs>
        <w:spacing w:before="240" w:line="360" w:lineRule="auto"/>
        <w:rPr>
          <w:rFonts w:ascii="Arial" w:hAnsi="Arial" w:cs="Arial"/>
          <w:b/>
          <w:sz w:val="22"/>
          <w:szCs w:val="22"/>
        </w:rPr>
      </w:pPr>
      <w:r w:rsidRPr="0000566C">
        <w:rPr>
          <w:rFonts w:ascii="Arial" w:hAnsi="Arial" w:cs="Arial"/>
          <w:b/>
          <w:sz w:val="22"/>
          <w:szCs w:val="22"/>
        </w:rPr>
        <w:t xml:space="preserve">Adjudication Application </w:t>
      </w:r>
      <w:r w:rsidR="009C6F11" w:rsidRPr="0000566C">
        <w:rPr>
          <w:rFonts w:ascii="Arial" w:hAnsi="Arial" w:cs="Arial"/>
          <w:b/>
          <w:sz w:val="22"/>
          <w:szCs w:val="22"/>
        </w:rPr>
        <w:t>F</w:t>
      </w:r>
      <w:r w:rsidRPr="0000566C">
        <w:rPr>
          <w:rFonts w:ascii="Arial" w:hAnsi="Arial" w:cs="Arial"/>
          <w:b/>
          <w:sz w:val="22"/>
          <w:szCs w:val="22"/>
        </w:rPr>
        <w:t>orm</w:t>
      </w:r>
    </w:p>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40"/>
        <w:gridCol w:w="3544"/>
        <w:gridCol w:w="284"/>
        <w:gridCol w:w="992"/>
        <w:gridCol w:w="1276"/>
        <w:gridCol w:w="1701"/>
      </w:tblGrid>
      <w:tr w:rsidR="00157EF9" w:rsidRPr="002F2D43" w14:paraId="620603A6" w14:textId="77777777" w:rsidTr="00C21A0A">
        <w:trPr>
          <w:trHeight w:hRule="exact" w:val="652"/>
        </w:trPr>
        <w:tc>
          <w:tcPr>
            <w:tcW w:w="10637" w:type="dxa"/>
            <w:gridSpan w:val="6"/>
            <w:tcBorders>
              <w:top w:val="nil"/>
              <w:left w:val="nil"/>
              <w:bottom w:val="nil"/>
              <w:right w:val="nil"/>
            </w:tcBorders>
            <w:shd w:val="clear" w:color="auto" w:fill="D9D9D9" w:themeFill="background1" w:themeFillShade="D9"/>
          </w:tcPr>
          <w:p w14:paraId="30EBB8ED" w14:textId="77777777" w:rsidR="00157EF9" w:rsidRPr="002F2D43" w:rsidRDefault="00157EF9" w:rsidP="005B4B76">
            <w:pPr>
              <w:pStyle w:val="Footer"/>
              <w:tabs>
                <w:tab w:val="clear" w:pos="4320"/>
                <w:tab w:val="clear" w:pos="8640"/>
                <w:tab w:val="left" w:pos="2772"/>
                <w:tab w:val="left" w:pos="4932"/>
                <w:tab w:val="left" w:pos="7992"/>
                <w:tab w:val="right" w:pos="10332"/>
              </w:tabs>
              <w:spacing w:line="360" w:lineRule="auto"/>
              <w:rPr>
                <w:rFonts w:ascii="Arial" w:hAnsi="Arial" w:cs="Arial"/>
                <w:b/>
                <w:bCs/>
                <w:sz w:val="19"/>
                <w:szCs w:val="19"/>
              </w:rPr>
            </w:pPr>
            <w:r w:rsidRPr="002F2D43">
              <w:rPr>
                <w:rFonts w:ascii="Arial" w:hAnsi="Arial" w:cs="Arial"/>
                <w:b/>
                <w:bCs/>
                <w:sz w:val="19"/>
                <w:szCs w:val="19"/>
              </w:rPr>
              <w:t xml:space="preserve">Office Use Only </w:t>
            </w:r>
          </w:p>
          <w:p w14:paraId="5E223988" w14:textId="6DB4951B" w:rsidR="00157EF9" w:rsidRPr="002F2D43" w:rsidRDefault="00157EF9" w:rsidP="005B4B76">
            <w:pPr>
              <w:pStyle w:val="Footer"/>
              <w:tabs>
                <w:tab w:val="clear" w:pos="4320"/>
                <w:tab w:val="clear" w:pos="8640"/>
                <w:tab w:val="left" w:pos="2772"/>
                <w:tab w:val="left" w:pos="4932"/>
                <w:tab w:val="left" w:pos="7992"/>
                <w:tab w:val="right" w:pos="10332"/>
              </w:tabs>
              <w:spacing w:line="360" w:lineRule="auto"/>
              <w:rPr>
                <w:rFonts w:ascii="Arial" w:hAnsi="Arial" w:cs="Arial"/>
                <w:sz w:val="18"/>
                <w:szCs w:val="18"/>
              </w:rPr>
            </w:pPr>
            <w:r w:rsidRPr="002F2D43">
              <w:rPr>
                <w:rFonts w:ascii="Arial" w:hAnsi="Arial" w:cs="Arial"/>
                <w:sz w:val="19"/>
                <w:szCs w:val="19"/>
              </w:rPr>
              <w:t>Date lodged……………… Time lodged</w:t>
            </w:r>
            <w:proofErr w:type="gramStart"/>
            <w:r w:rsidR="009C3C72">
              <w:rPr>
                <w:rFonts w:ascii="Arial" w:hAnsi="Arial" w:cs="Arial"/>
                <w:sz w:val="19"/>
                <w:szCs w:val="19"/>
              </w:rPr>
              <w:t>…..</w:t>
            </w:r>
            <w:proofErr w:type="gramEnd"/>
            <w:r w:rsidRPr="002F2D43">
              <w:rPr>
                <w:rFonts w:ascii="Arial" w:hAnsi="Arial" w:cs="Arial"/>
                <w:sz w:val="19"/>
                <w:szCs w:val="19"/>
              </w:rPr>
              <w:t>……….. File subject matter…………………MIS ref</w:t>
            </w:r>
            <w:r w:rsidR="009C3C72">
              <w:rPr>
                <w:rFonts w:ascii="Arial" w:hAnsi="Arial" w:cs="Arial"/>
                <w:sz w:val="19"/>
                <w:szCs w:val="19"/>
              </w:rPr>
              <w:t xml:space="preserve"> </w:t>
            </w:r>
            <w:r w:rsidRPr="002F2D43">
              <w:rPr>
                <w:rFonts w:ascii="Arial" w:hAnsi="Arial" w:cs="Arial"/>
                <w:sz w:val="19"/>
                <w:szCs w:val="19"/>
              </w:rPr>
              <w:t>number…………………</w:t>
            </w:r>
            <w:proofErr w:type="gramStart"/>
            <w:r w:rsidRPr="002F2D43">
              <w:rPr>
                <w:rFonts w:ascii="Arial" w:hAnsi="Arial" w:cs="Arial"/>
                <w:sz w:val="19"/>
                <w:szCs w:val="19"/>
              </w:rPr>
              <w:t>…..</w:t>
            </w:r>
            <w:proofErr w:type="gramEnd"/>
          </w:p>
        </w:tc>
      </w:tr>
      <w:tr w:rsidR="00B7145E" w:rsidRPr="00B7145E" w14:paraId="66D761BF" w14:textId="77777777" w:rsidTr="00C21A0A">
        <w:trPr>
          <w:trHeight w:hRule="exact" w:val="284"/>
        </w:trPr>
        <w:tc>
          <w:tcPr>
            <w:tcW w:w="10637" w:type="dxa"/>
            <w:gridSpan w:val="6"/>
            <w:tcBorders>
              <w:top w:val="nil"/>
              <w:left w:val="single" w:sz="4" w:space="0" w:color="auto"/>
              <w:bottom w:val="nil"/>
              <w:right w:val="single" w:sz="4" w:space="0" w:color="auto"/>
            </w:tcBorders>
            <w:shd w:val="clear" w:color="auto" w:fill="000000" w:themeFill="text1"/>
            <w:tcMar>
              <w:top w:w="45" w:type="dxa"/>
              <w:bottom w:w="0" w:type="dxa"/>
            </w:tcMar>
          </w:tcPr>
          <w:p w14:paraId="1A3E65E2" w14:textId="517A1852" w:rsidR="00B7145E" w:rsidRPr="00B7145E" w:rsidRDefault="00B7145E" w:rsidP="003D6632">
            <w:pPr>
              <w:pStyle w:val="Footer"/>
              <w:tabs>
                <w:tab w:val="left" w:pos="9214"/>
              </w:tabs>
              <w:spacing w:line="480" w:lineRule="auto"/>
              <w:rPr>
                <w:rFonts w:ascii="Arial" w:hAnsi="Arial" w:cs="Arial"/>
                <w:b/>
                <w:color w:val="FFFFFF" w:themeColor="background1"/>
                <w:sz w:val="18"/>
                <w:szCs w:val="18"/>
              </w:rPr>
            </w:pPr>
            <w:r w:rsidRPr="00B7145E">
              <w:rPr>
                <w:rFonts w:ascii="Arial" w:hAnsi="Arial" w:cs="Arial"/>
                <w:b/>
                <w:color w:val="FFFFFF" w:themeColor="background1"/>
                <w:sz w:val="18"/>
                <w:szCs w:val="18"/>
              </w:rPr>
              <w:t>Section 1</w:t>
            </w:r>
          </w:p>
        </w:tc>
      </w:tr>
      <w:tr w:rsidR="00C54368" w:rsidRPr="002F2D43" w14:paraId="7D68AA3B" w14:textId="77777777" w:rsidTr="00C21A0A">
        <w:trPr>
          <w:trHeight w:val="219"/>
        </w:trPr>
        <w:tc>
          <w:tcPr>
            <w:tcW w:w="2840" w:type="dxa"/>
            <w:vMerge w:val="restart"/>
            <w:tcBorders>
              <w:top w:val="nil"/>
            </w:tcBorders>
            <w:shd w:val="clear" w:color="auto" w:fill="auto"/>
          </w:tcPr>
          <w:p w14:paraId="0406CB6B" w14:textId="77777777" w:rsidR="00C54368" w:rsidRPr="00F1108F" w:rsidRDefault="00C54368" w:rsidP="00C54368">
            <w:pPr>
              <w:pStyle w:val="BodyText1"/>
              <w:rPr>
                <w:rStyle w:val="bold"/>
              </w:rPr>
            </w:pPr>
            <w:r w:rsidRPr="00F1108F">
              <w:rPr>
                <w:rStyle w:val="bold"/>
              </w:rPr>
              <w:t xml:space="preserve">Body </w:t>
            </w:r>
            <w:r>
              <w:rPr>
                <w:rStyle w:val="bold"/>
              </w:rPr>
              <w:t>c</w:t>
            </w:r>
            <w:r w:rsidRPr="00F1108F">
              <w:rPr>
                <w:rStyle w:val="bold"/>
              </w:rPr>
              <w:t xml:space="preserve">orporate / </w:t>
            </w:r>
            <w:r>
              <w:rPr>
                <w:rStyle w:val="bold"/>
              </w:rPr>
              <w:t>s</w:t>
            </w:r>
            <w:r w:rsidRPr="00F1108F">
              <w:rPr>
                <w:rStyle w:val="bold"/>
              </w:rPr>
              <w:t>cheme information</w:t>
            </w:r>
          </w:p>
          <w:p w14:paraId="1C541668" w14:textId="13B671AF" w:rsidR="00C54368" w:rsidRPr="002F2D43" w:rsidRDefault="00C54368" w:rsidP="00C54368">
            <w:pPr>
              <w:pStyle w:val="BodyText1"/>
            </w:pPr>
            <w:r w:rsidRPr="002F2D43">
              <w:t>Refer to guide</w:t>
            </w:r>
          </w:p>
        </w:tc>
        <w:tc>
          <w:tcPr>
            <w:tcW w:w="7797" w:type="dxa"/>
            <w:gridSpan w:val="5"/>
            <w:tcBorders>
              <w:top w:val="single" w:sz="4" w:space="0" w:color="auto"/>
              <w:bottom w:val="nil"/>
            </w:tcBorders>
            <w:shd w:val="clear" w:color="auto" w:fill="auto"/>
          </w:tcPr>
          <w:p w14:paraId="3A02183D" w14:textId="3A569D9F" w:rsidR="00C54368" w:rsidRPr="005B4B76" w:rsidRDefault="00C54368" w:rsidP="00C54368">
            <w:pPr>
              <w:pStyle w:val="FormFields"/>
              <w:spacing w:line="276" w:lineRule="auto"/>
            </w:pPr>
            <w:r>
              <w:rPr>
                <w:noProof/>
              </w:rPr>
              <mc:AlternateContent>
                <mc:Choice Requires="wps">
                  <w:drawing>
                    <wp:anchor distT="0" distB="0" distL="114300" distR="114300" simplePos="0" relativeHeight="251734015" behindDoc="0" locked="0" layoutInCell="1" allowOverlap="1" wp14:anchorId="27E9BB19" wp14:editId="4CBB7BDB">
                      <wp:simplePos x="0" y="0"/>
                      <wp:positionH relativeFrom="column">
                        <wp:posOffset>906780</wp:posOffset>
                      </wp:positionH>
                      <wp:positionV relativeFrom="paragraph">
                        <wp:posOffset>118054</wp:posOffset>
                      </wp:positionV>
                      <wp:extent cx="3924000" cy="0"/>
                      <wp:effectExtent l="0" t="0" r="0" b="0"/>
                      <wp:wrapNone/>
                      <wp:docPr id="12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9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24924D1" id="Straight Connector 168" o:spid="_x0000_s1026" style="position:absolute;z-index:251734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pt,9.3pt" to="380.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" strokecolor="#a6a6a6">
                      <v:stroke dashstyle="1 1" joinstyle="miter" endcap="round"/>
                      <v:path arrowok="f"/>
                      <o:lock v:ext="edit" shapetype="f"/>
                    </v:line>
                  </w:pict>
                </mc:Fallback>
              </mc:AlternateContent>
            </w:r>
            <w:r w:rsidRPr="00373FD7">
              <w:rPr>
                <w:szCs w:val="18"/>
              </w:rPr>
              <w:t>Name</w:t>
            </w:r>
            <w:r>
              <w:rPr>
                <w:szCs w:val="18"/>
              </w:rPr>
              <w:t xml:space="preserve"> of scheme</w:t>
            </w:r>
            <w:r w:rsidRPr="00373FD7">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r>
              <w:rPr>
                <w:szCs w:val="18"/>
              </w:rPr>
              <w:fldChar w:fldCharType="begin">
                <w:ffData>
                  <w:name w:val="Text6"/>
                  <w:enabled/>
                  <w:calcOnExit w:val="0"/>
                  <w:textInput/>
                </w:ffData>
              </w:fldChar>
            </w:r>
            <w:r>
              <w:rPr>
                <w:szCs w:val="18"/>
              </w:rPr>
              <w:instrText xml:space="preserve"> FORMTEXT </w:instrText>
            </w:r>
            <w:r>
              <w:rPr>
                <w:szCs w:val="18"/>
              </w:rPr>
            </w:r>
            <w:r>
              <w:rPr>
                <w:szCs w:val="18"/>
              </w:rPr>
              <w:fldChar w:fldCharType="separate"/>
            </w:r>
            <w:r>
              <w:rPr>
                <w:szCs w:val="18"/>
              </w:rPr>
              <w:fldChar w:fldCharType="end"/>
            </w:r>
            <w:r w:rsidRPr="00373FD7">
              <w:rPr>
                <w:szCs w:val="18"/>
              </w:rPr>
              <w:fldChar w:fldCharType="begin">
                <w:ffData>
                  <w:name w:val="Text7"/>
                  <w:enabled/>
                  <w:calcOnExit w:val="0"/>
                  <w:textInput/>
                </w:ffData>
              </w:fldChar>
            </w:r>
            <w:r w:rsidRPr="00373FD7">
              <w:rPr>
                <w:szCs w:val="18"/>
              </w:rPr>
              <w:instrText xml:space="preserve"> FORMTEXT </w:instrText>
            </w:r>
            <w:r>
              <w:rPr>
                <w:szCs w:val="18"/>
              </w:rPr>
            </w:r>
            <w:r>
              <w:rPr>
                <w:szCs w:val="18"/>
              </w:rPr>
              <w:fldChar w:fldCharType="separate"/>
            </w:r>
            <w:r w:rsidRPr="00373FD7">
              <w:rPr>
                <w:szCs w:val="18"/>
              </w:rPr>
              <w:fldChar w:fldCharType="end"/>
            </w:r>
            <w:r w:rsidRPr="00373FD7">
              <w:rPr>
                <w:szCs w:val="18"/>
              </w:rPr>
              <w:fldChar w:fldCharType="begin">
                <w:ffData>
                  <w:name w:val="Text20"/>
                  <w:enabled/>
                  <w:calcOnExit w:val="0"/>
                  <w:textInput/>
                </w:ffData>
              </w:fldChar>
            </w:r>
            <w:r w:rsidRPr="00373FD7">
              <w:rPr>
                <w:szCs w:val="18"/>
              </w:rPr>
              <w:instrText xml:space="preserve"> FORMTEXT </w:instrText>
            </w:r>
            <w:r>
              <w:rPr>
                <w:szCs w:val="18"/>
              </w:rPr>
            </w:r>
            <w:r>
              <w:rPr>
                <w:szCs w:val="18"/>
              </w:rPr>
              <w:fldChar w:fldCharType="separate"/>
            </w:r>
            <w:r w:rsidRPr="00373FD7">
              <w:rPr>
                <w:szCs w:val="18"/>
              </w:rPr>
              <w:fldChar w:fldCharType="end"/>
            </w:r>
            <w:r w:rsidRPr="00373FD7">
              <w:rPr>
                <w:szCs w:val="18"/>
              </w:rPr>
              <w:fldChar w:fldCharType="begin">
                <w:ffData>
                  <w:name w:val="Text22"/>
                  <w:enabled/>
                  <w:calcOnExit w:val="0"/>
                  <w:textInput/>
                </w:ffData>
              </w:fldChar>
            </w:r>
            <w:r w:rsidRPr="00373FD7">
              <w:rPr>
                <w:szCs w:val="18"/>
              </w:rPr>
              <w:instrText xml:space="preserve"> FORMTEXT </w:instrText>
            </w:r>
            <w:r>
              <w:rPr>
                <w:szCs w:val="18"/>
              </w:rPr>
            </w:r>
            <w:r>
              <w:rPr>
                <w:szCs w:val="18"/>
              </w:rPr>
              <w:fldChar w:fldCharType="separate"/>
            </w:r>
            <w:r w:rsidRPr="00373FD7">
              <w:rPr>
                <w:szCs w:val="18"/>
              </w:rPr>
              <w:fldChar w:fldCharType="end"/>
            </w:r>
          </w:p>
        </w:tc>
      </w:tr>
      <w:tr w:rsidR="00C54368" w:rsidRPr="002F2D43" w14:paraId="3E8888C8" w14:textId="77777777" w:rsidTr="00C21A0A">
        <w:trPr>
          <w:trHeight w:val="41"/>
        </w:trPr>
        <w:tc>
          <w:tcPr>
            <w:tcW w:w="2840" w:type="dxa"/>
            <w:vMerge/>
            <w:shd w:val="clear" w:color="auto" w:fill="auto"/>
          </w:tcPr>
          <w:p w14:paraId="1A782C73" w14:textId="77777777" w:rsidR="00C54368" w:rsidRPr="00F1108F" w:rsidRDefault="00C54368" w:rsidP="00C54368">
            <w:pPr>
              <w:pStyle w:val="BodyText1"/>
              <w:rPr>
                <w:rStyle w:val="bold"/>
              </w:rPr>
            </w:pPr>
          </w:p>
        </w:tc>
        <w:tc>
          <w:tcPr>
            <w:tcW w:w="3828" w:type="dxa"/>
            <w:gridSpan w:val="2"/>
            <w:tcBorders>
              <w:top w:val="nil"/>
              <w:bottom w:val="nil"/>
              <w:right w:val="nil"/>
            </w:tcBorders>
            <w:shd w:val="clear" w:color="auto" w:fill="auto"/>
          </w:tcPr>
          <w:p w14:paraId="38C59DE5" w14:textId="4F8B6F3A" w:rsidR="00C54368" w:rsidRPr="005B4B76" w:rsidRDefault="00C54368" w:rsidP="00C54368">
            <w:pPr>
              <w:pStyle w:val="FormFields"/>
              <w:spacing w:line="276" w:lineRule="auto"/>
            </w:pPr>
            <w:r w:rsidRPr="002F1E00">
              <w:rPr>
                <w:noProof/>
                <w:szCs w:val="18"/>
              </w:rPr>
              <mc:AlternateContent>
                <mc:Choice Requires="wps">
                  <w:drawing>
                    <wp:anchor distT="0" distB="0" distL="114300" distR="114300" simplePos="0" relativeHeight="251735039" behindDoc="0" locked="0" layoutInCell="1" allowOverlap="1" wp14:anchorId="3336E8C6" wp14:editId="5C8CD290">
                      <wp:simplePos x="0" y="0"/>
                      <wp:positionH relativeFrom="column">
                        <wp:posOffset>1059180</wp:posOffset>
                      </wp:positionH>
                      <wp:positionV relativeFrom="paragraph">
                        <wp:posOffset>116840</wp:posOffset>
                      </wp:positionV>
                      <wp:extent cx="1296000" cy="0"/>
                      <wp:effectExtent l="0" t="0" r="0" b="0"/>
                      <wp:wrapNone/>
                      <wp:docPr id="430"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29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F081586" id="Straight Connector 172" o:spid="_x0000_s1026" style="position:absolute;z-index:251735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pt,9.2pt" to="185.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" strokecolor="#a6a6a6">
                      <v:stroke dashstyle="1 1" joinstyle="miter" endcap="round"/>
                      <v:path arrowok="f"/>
                      <o:lock v:ext="edit" shapetype="f"/>
                    </v:line>
                  </w:pict>
                </mc:Fallback>
              </mc:AlternateContent>
            </w:r>
            <w:r>
              <w:rPr>
                <w:szCs w:val="18"/>
              </w:rPr>
              <w:t xml:space="preserve">CTS / CMS number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c>
          <w:tcPr>
            <w:tcW w:w="3969" w:type="dxa"/>
            <w:gridSpan w:val="3"/>
            <w:tcBorders>
              <w:top w:val="nil"/>
              <w:left w:val="nil"/>
              <w:bottom w:val="nil"/>
            </w:tcBorders>
            <w:shd w:val="clear" w:color="auto" w:fill="auto"/>
          </w:tcPr>
          <w:p w14:paraId="0F4E00FC" w14:textId="2176C7F7" w:rsidR="00C54368" w:rsidRPr="005B4B76" w:rsidRDefault="00C54368" w:rsidP="00C54368">
            <w:pPr>
              <w:pStyle w:val="FormFields"/>
              <w:spacing w:line="276" w:lineRule="auto"/>
            </w:pPr>
            <w:r w:rsidRPr="002F1E00">
              <w:rPr>
                <w:noProof/>
                <w:szCs w:val="18"/>
              </w:rPr>
              <mc:AlternateContent>
                <mc:Choice Requires="wps">
                  <w:drawing>
                    <wp:anchor distT="0" distB="0" distL="114300" distR="114300" simplePos="0" relativeHeight="251736063" behindDoc="0" locked="0" layoutInCell="1" allowOverlap="1" wp14:anchorId="64E2068D" wp14:editId="4E22356D">
                      <wp:simplePos x="0" y="0"/>
                      <wp:positionH relativeFrom="column">
                        <wp:posOffset>786130</wp:posOffset>
                      </wp:positionH>
                      <wp:positionV relativeFrom="paragraph">
                        <wp:posOffset>120650</wp:posOffset>
                      </wp:positionV>
                      <wp:extent cx="1548000" cy="0"/>
                      <wp:effectExtent l="0" t="0" r="0" b="0"/>
                      <wp:wrapNone/>
                      <wp:docPr id="43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0D334CC" id="Straight Connector 172" o:spid="_x0000_s1026" style="position:absolute;z-index:251736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pt,9.5pt" to="18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" strokecolor="#a6a6a6">
                      <v:stroke dashstyle="1 1" joinstyle="miter" endcap="round"/>
                      <v:path arrowok="f"/>
                      <o:lock v:ext="edit" shapetype="f"/>
                    </v:line>
                  </w:pict>
                </mc:Fallback>
              </mc:AlternateContent>
            </w:r>
            <w:r>
              <w:rPr>
                <w:szCs w:val="18"/>
              </w:rPr>
              <w:t xml:space="preserve">Number of lots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r>
      <w:tr w:rsidR="00C54368" w:rsidRPr="002F2D43" w14:paraId="1B6C7EC7" w14:textId="77777777" w:rsidTr="00C21A0A">
        <w:trPr>
          <w:trHeight w:val="20"/>
        </w:trPr>
        <w:tc>
          <w:tcPr>
            <w:tcW w:w="2840" w:type="dxa"/>
            <w:vMerge/>
            <w:shd w:val="clear" w:color="auto" w:fill="auto"/>
          </w:tcPr>
          <w:p w14:paraId="16F43434"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318376AC" w14:textId="11686726" w:rsidR="00C54368" w:rsidRPr="005B4B76" w:rsidRDefault="00C54368" w:rsidP="00C54368">
            <w:pPr>
              <w:pStyle w:val="FormFields"/>
              <w:spacing w:line="276" w:lineRule="auto"/>
            </w:pPr>
            <w:r>
              <w:rPr>
                <w:noProof/>
              </w:rPr>
              <mc:AlternateContent>
                <mc:Choice Requires="wps">
                  <w:drawing>
                    <wp:anchor distT="0" distB="0" distL="114300" distR="114300" simplePos="0" relativeHeight="251737087" behindDoc="0" locked="0" layoutInCell="1" allowOverlap="1" wp14:anchorId="6D49DA65" wp14:editId="454C3A5E">
                      <wp:simplePos x="0" y="0"/>
                      <wp:positionH relativeFrom="column">
                        <wp:posOffset>1462405</wp:posOffset>
                      </wp:positionH>
                      <wp:positionV relativeFrom="paragraph">
                        <wp:posOffset>116205</wp:posOffset>
                      </wp:positionV>
                      <wp:extent cx="3348000" cy="0"/>
                      <wp:effectExtent l="0" t="0" r="0" b="0"/>
                      <wp:wrapNone/>
                      <wp:docPr id="12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3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87FE730" id="Straight Connector 169" o:spid="_x0000_s1026" style="position:absolute;z-index:251737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15pt,9.15pt" to="37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" strokecolor="#a6a6a6">
                      <v:stroke dashstyle="1 1" joinstyle="miter" endcap="round"/>
                      <v:path arrowok="f"/>
                      <o:lock v:ext="edit" shapetype="f"/>
                    </v:line>
                  </w:pict>
                </mc:Fallback>
              </mc:AlternateContent>
            </w:r>
            <w:r>
              <w:rPr>
                <w:szCs w:val="18"/>
              </w:rPr>
              <w:t>Physical a</w:t>
            </w:r>
            <w:r w:rsidRPr="00373FD7">
              <w:rPr>
                <w:szCs w:val="18"/>
              </w:rPr>
              <w:t>ddress</w:t>
            </w:r>
            <w:r>
              <w:rPr>
                <w:szCs w:val="18"/>
              </w:rPr>
              <w:t xml:space="preserve"> of scheme</w:t>
            </w:r>
            <w:r w:rsidRPr="00373FD7">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r w:rsidRPr="00373FD7">
              <w:rPr>
                <w:szCs w:val="18"/>
              </w:rPr>
              <w:fldChar w:fldCharType="begin">
                <w:ffData>
                  <w:name w:val="Text2"/>
                  <w:enabled/>
                  <w:calcOnExit w:val="0"/>
                  <w:textInput/>
                </w:ffData>
              </w:fldChar>
            </w:r>
            <w:r w:rsidRPr="00373FD7">
              <w:rPr>
                <w:szCs w:val="18"/>
              </w:rPr>
              <w:instrText xml:space="preserve"> FORMTEXT </w:instrText>
            </w:r>
            <w:r>
              <w:rPr>
                <w:szCs w:val="18"/>
              </w:rPr>
            </w:r>
            <w:r>
              <w:rPr>
                <w:szCs w:val="18"/>
              </w:rPr>
              <w:fldChar w:fldCharType="separate"/>
            </w:r>
            <w:r w:rsidRPr="00373FD7">
              <w:rPr>
                <w:szCs w:val="18"/>
              </w:rPr>
              <w:fldChar w:fldCharType="end"/>
            </w:r>
          </w:p>
        </w:tc>
      </w:tr>
      <w:tr w:rsidR="00C54368" w:rsidRPr="002F2D43" w14:paraId="382F6C70" w14:textId="77777777" w:rsidTr="00C21A0A">
        <w:trPr>
          <w:trHeight w:val="20"/>
        </w:trPr>
        <w:tc>
          <w:tcPr>
            <w:tcW w:w="2840" w:type="dxa"/>
            <w:vMerge/>
            <w:shd w:val="clear" w:color="auto" w:fill="auto"/>
          </w:tcPr>
          <w:p w14:paraId="2C48470D" w14:textId="77777777" w:rsidR="00C54368" w:rsidRPr="00F1108F" w:rsidRDefault="00C54368" w:rsidP="00C54368">
            <w:pPr>
              <w:pStyle w:val="BodyText1"/>
              <w:rPr>
                <w:rStyle w:val="bold"/>
              </w:rPr>
            </w:pPr>
          </w:p>
        </w:tc>
        <w:tc>
          <w:tcPr>
            <w:tcW w:w="4820" w:type="dxa"/>
            <w:gridSpan w:val="3"/>
            <w:tcBorders>
              <w:top w:val="nil"/>
              <w:bottom w:val="nil"/>
              <w:right w:val="nil"/>
            </w:tcBorders>
            <w:shd w:val="clear" w:color="auto" w:fill="auto"/>
          </w:tcPr>
          <w:p w14:paraId="67D7CB87" w14:textId="186814B9" w:rsidR="00C54368" w:rsidRPr="005B4B76" w:rsidRDefault="00C54368" w:rsidP="00C54368">
            <w:pPr>
              <w:pStyle w:val="FormFields"/>
              <w:spacing w:line="276" w:lineRule="auto"/>
            </w:pPr>
            <w:r>
              <w:rPr>
                <w:noProof/>
                <w:szCs w:val="18"/>
              </w:rPr>
              <mc:AlternateContent>
                <mc:Choice Requires="wps">
                  <w:drawing>
                    <wp:anchor distT="0" distB="0" distL="114300" distR="114300" simplePos="0" relativeHeight="251738111" behindDoc="0" locked="0" layoutInCell="1" allowOverlap="1" wp14:anchorId="6BEFB840" wp14:editId="667C4E2F">
                      <wp:simplePos x="0" y="0"/>
                      <wp:positionH relativeFrom="margin">
                        <wp:posOffset>887095</wp:posOffset>
                      </wp:positionH>
                      <wp:positionV relativeFrom="paragraph">
                        <wp:posOffset>112395</wp:posOffset>
                      </wp:positionV>
                      <wp:extent cx="2088000" cy="0"/>
                      <wp:effectExtent l="0" t="0" r="0" b="0"/>
                      <wp:wrapNone/>
                      <wp:docPr id="42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C94B" id="Straight Connector 228" o:spid="_x0000_s1026" style="position:absolute;z-index:2517381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szCs w:val="18"/>
              </w:rPr>
              <w:t>Locality / Suburb</w:t>
            </w:r>
            <w:r>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c>
          <w:tcPr>
            <w:tcW w:w="1276" w:type="dxa"/>
            <w:tcBorders>
              <w:top w:val="nil"/>
              <w:left w:val="nil"/>
              <w:bottom w:val="nil"/>
              <w:right w:val="nil"/>
            </w:tcBorders>
            <w:shd w:val="clear" w:color="auto" w:fill="auto"/>
          </w:tcPr>
          <w:p w14:paraId="5CA7F526" w14:textId="49D0404F" w:rsidR="00C54368" w:rsidRPr="005B4B76" w:rsidRDefault="00C54368" w:rsidP="00C54368">
            <w:pPr>
              <w:pStyle w:val="FormFields"/>
              <w:spacing w:line="276" w:lineRule="auto"/>
            </w:pPr>
            <w:r>
              <w:rPr>
                <w:noProof/>
                <w:szCs w:val="18"/>
              </w:rPr>
              <mc:AlternateContent>
                <mc:Choice Requires="wps">
                  <w:drawing>
                    <wp:anchor distT="0" distB="0" distL="114300" distR="114300" simplePos="0" relativeHeight="251739135" behindDoc="0" locked="0" layoutInCell="1" allowOverlap="1" wp14:anchorId="553FEB5E" wp14:editId="103558BB">
                      <wp:simplePos x="0" y="0"/>
                      <wp:positionH relativeFrom="column">
                        <wp:posOffset>307975</wp:posOffset>
                      </wp:positionH>
                      <wp:positionV relativeFrom="paragraph">
                        <wp:posOffset>112395</wp:posOffset>
                      </wp:positionV>
                      <wp:extent cx="432000" cy="0"/>
                      <wp:effectExtent l="0" t="0" r="0" b="0"/>
                      <wp:wrapNone/>
                      <wp:docPr id="42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4922" id="Straight Connector 246" o:spid="_x0000_s1026" style="position:absolute;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szCs w:val="18"/>
              </w:rPr>
              <w:t>State</w:t>
            </w:r>
            <w:r>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c>
          <w:tcPr>
            <w:tcW w:w="1701" w:type="dxa"/>
            <w:tcBorders>
              <w:top w:val="nil"/>
              <w:left w:val="nil"/>
              <w:bottom w:val="nil"/>
            </w:tcBorders>
            <w:shd w:val="clear" w:color="auto" w:fill="auto"/>
          </w:tcPr>
          <w:p w14:paraId="6BDA7E62" w14:textId="6999C0C4" w:rsidR="00C54368" w:rsidRPr="005B4B76" w:rsidRDefault="00C54368" w:rsidP="00C54368">
            <w:pPr>
              <w:pStyle w:val="FormFields"/>
              <w:spacing w:line="276" w:lineRule="auto"/>
            </w:pPr>
            <w:r>
              <w:rPr>
                <w:noProof/>
                <w:szCs w:val="18"/>
              </w:rPr>
              <mc:AlternateContent>
                <mc:Choice Requires="wps">
                  <w:drawing>
                    <wp:anchor distT="0" distB="0" distL="114300" distR="114300" simplePos="0" relativeHeight="251740159" behindDoc="0" locked="0" layoutInCell="1" allowOverlap="1" wp14:anchorId="4A85204E" wp14:editId="703528E6">
                      <wp:simplePos x="0" y="0"/>
                      <wp:positionH relativeFrom="column">
                        <wp:posOffset>525145</wp:posOffset>
                      </wp:positionH>
                      <wp:positionV relativeFrom="paragraph">
                        <wp:posOffset>113348</wp:posOffset>
                      </wp:positionV>
                      <wp:extent cx="431800" cy="0"/>
                      <wp:effectExtent l="0" t="0" r="0" b="0"/>
                      <wp:wrapNone/>
                      <wp:docPr id="427"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5F44" id="Straight Connector 246" o:spid="_x0000_s1026" style="position:absolute;z-index:251740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szCs w:val="18"/>
              </w:rPr>
              <w:t>Postcode</w:t>
            </w:r>
            <w:r>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r>
      <w:tr w:rsidR="00C54368" w:rsidRPr="002F2D43" w14:paraId="04372310" w14:textId="77777777" w:rsidTr="00C21A0A">
        <w:trPr>
          <w:trHeight w:val="20"/>
        </w:trPr>
        <w:tc>
          <w:tcPr>
            <w:tcW w:w="2840" w:type="dxa"/>
            <w:vMerge/>
            <w:tcBorders>
              <w:bottom w:val="nil"/>
            </w:tcBorders>
            <w:shd w:val="clear" w:color="auto" w:fill="auto"/>
          </w:tcPr>
          <w:p w14:paraId="0E5FE1D4" w14:textId="77777777" w:rsidR="00C54368" w:rsidRPr="00F1108F" w:rsidRDefault="00C54368" w:rsidP="00C54368">
            <w:pPr>
              <w:pStyle w:val="BodyText1"/>
              <w:rPr>
                <w:rStyle w:val="bold"/>
              </w:rPr>
            </w:pPr>
          </w:p>
        </w:tc>
        <w:tc>
          <w:tcPr>
            <w:tcW w:w="7797" w:type="dxa"/>
            <w:gridSpan w:val="5"/>
            <w:tcBorders>
              <w:top w:val="nil"/>
              <w:bottom w:val="single" w:sz="4" w:space="0" w:color="auto"/>
            </w:tcBorders>
            <w:shd w:val="clear" w:color="auto" w:fill="auto"/>
          </w:tcPr>
          <w:p w14:paraId="426EF438" w14:textId="77777777" w:rsidR="00C54368" w:rsidRDefault="00C54368" w:rsidP="00C54368">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41183" behindDoc="0" locked="0" layoutInCell="1" allowOverlap="1" wp14:anchorId="316BF50E" wp14:editId="15A4EB76">
                      <wp:simplePos x="0" y="0"/>
                      <wp:positionH relativeFrom="column">
                        <wp:posOffset>998220</wp:posOffset>
                      </wp:positionH>
                      <wp:positionV relativeFrom="paragraph">
                        <wp:posOffset>120650</wp:posOffset>
                      </wp:positionV>
                      <wp:extent cx="3816000" cy="0"/>
                      <wp:effectExtent l="0" t="0" r="0" b="0"/>
                      <wp:wrapNone/>
                      <wp:docPr id="428"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81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F3AB2DD" id="Straight Connector 176" o:spid="_x0000_s1026" style="position:absolute;z-index:2517411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9.5pt" to="37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" strokecolor="#a6a6a6">
                      <v:stroke dashstyle="1 1" joinstyle="miter" endcap="round"/>
                      <v:path arrowok="f"/>
                      <o:lock v:ext="edit" shapetype="f"/>
                    </v:line>
                  </w:pict>
                </mc:Fallback>
              </mc:AlternateContent>
            </w:r>
            <w:r>
              <w:rPr>
                <w:rFonts w:ascii="Arial" w:hAnsi="Arial" w:cs="Arial"/>
                <w:sz w:val="18"/>
                <w:szCs w:val="18"/>
              </w:rPr>
              <w:t xml:space="preserve">Regulation Module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p w14:paraId="359BDB24" w14:textId="77777777" w:rsidR="00C54368" w:rsidRPr="002D56A2" w:rsidRDefault="00C54368" w:rsidP="00C54368">
            <w:pPr>
              <w:pStyle w:val="Footer"/>
              <w:tabs>
                <w:tab w:val="left" w:pos="9214"/>
              </w:tabs>
              <w:rPr>
                <w:rFonts w:ascii="Arial" w:hAnsi="Arial" w:cs="Arial"/>
                <w:i/>
                <w:iCs/>
                <w:sz w:val="6"/>
                <w:szCs w:val="6"/>
              </w:rPr>
            </w:pPr>
          </w:p>
          <w:p w14:paraId="0F672D07" w14:textId="3732C2E7" w:rsidR="00C54368" w:rsidRPr="005B4B76" w:rsidRDefault="00C54368" w:rsidP="00C54368">
            <w:pPr>
              <w:pStyle w:val="FormFields"/>
              <w:spacing w:line="276" w:lineRule="auto"/>
            </w:pPr>
            <w:r w:rsidRPr="002D56A2">
              <w:rPr>
                <w:i/>
                <w:iCs/>
                <w:sz w:val="16"/>
                <w:szCs w:val="16"/>
              </w:rPr>
              <w:t>(Standard, Accommodation, Commercial, Small Schemes, Specified Two-lot Schemes)</w:t>
            </w:r>
          </w:p>
        </w:tc>
      </w:tr>
      <w:tr w:rsidR="00C54368" w:rsidRPr="00B7145E" w14:paraId="7861AB52" w14:textId="77777777" w:rsidTr="00C21A0A">
        <w:trPr>
          <w:trHeight w:hRule="exact" w:val="284"/>
        </w:trPr>
        <w:tc>
          <w:tcPr>
            <w:tcW w:w="10637" w:type="dxa"/>
            <w:gridSpan w:val="6"/>
            <w:tcBorders>
              <w:top w:val="nil"/>
              <w:left w:val="single" w:sz="4" w:space="0" w:color="auto"/>
              <w:bottom w:val="nil"/>
              <w:right w:val="single" w:sz="4" w:space="0" w:color="auto"/>
            </w:tcBorders>
            <w:shd w:val="clear" w:color="auto" w:fill="000000" w:themeFill="text1"/>
            <w:tcMar>
              <w:top w:w="45" w:type="dxa"/>
              <w:bottom w:w="0" w:type="dxa"/>
            </w:tcMar>
          </w:tcPr>
          <w:p w14:paraId="3CD2A71C" w14:textId="26AC8A07" w:rsidR="00C54368" w:rsidRPr="00B7145E" w:rsidRDefault="00C54368" w:rsidP="00C54368">
            <w:pPr>
              <w:pStyle w:val="Footer"/>
              <w:tabs>
                <w:tab w:val="left" w:pos="9214"/>
              </w:tabs>
              <w:rPr>
                <w:rFonts w:ascii="Arial" w:hAnsi="Arial" w:cs="Arial"/>
                <w:b/>
                <w:color w:val="FFFFFF" w:themeColor="background1"/>
                <w:sz w:val="18"/>
                <w:szCs w:val="18"/>
              </w:rPr>
            </w:pPr>
            <w:r w:rsidRPr="00B7145E">
              <w:rPr>
                <w:rFonts w:ascii="Arial" w:hAnsi="Arial" w:cs="Arial"/>
                <w:b/>
                <w:color w:val="FFFFFF" w:themeColor="background1"/>
                <w:sz w:val="18"/>
                <w:szCs w:val="18"/>
              </w:rPr>
              <w:t xml:space="preserve">Section </w:t>
            </w:r>
            <w:r>
              <w:rPr>
                <w:rFonts w:ascii="Arial" w:hAnsi="Arial" w:cs="Arial"/>
                <w:b/>
                <w:color w:val="FFFFFF" w:themeColor="background1"/>
                <w:sz w:val="18"/>
                <w:szCs w:val="18"/>
              </w:rPr>
              <w:t>2</w:t>
            </w:r>
          </w:p>
        </w:tc>
      </w:tr>
      <w:tr w:rsidR="00C54368" w:rsidRPr="002F2D43" w14:paraId="6A551E46" w14:textId="77777777" w:rsidTr="00C21A0A">
        <w:trPr>
          <w:trHeight w:val="161"/>
        </w:trPr>
        <w:tc>
          <w:tcPr>
            <w:tcW w:w="2840" w:type="dxa"/>
            <w:vMerge w:val="restart"/>
            <w:shd w:val="clear" w:color="auto" w:fill="auto"/>
          </w:tcPr>
          <w:p w14:paraId="41AD39A8" w14:textId="77777777" w:rsidR="00C54368" w:rsidRPr="00F1108F" w:rsidRDefault="00C54368" w:rsidP="00C54368">
            <w:pPr>
              <w:pStyle w:val="BodyText1"/>
              <w:rPr>
                <w:rStyle w:val="bold"/>
              </w:rPr>
            </w:pPr>
            <w:r w:rsidRPr="00F1108F">
              <w:rPr>
                <w:rStyle w:val="bold"/>
              </w:rPr>
              <w:t>Secretary’s information</w:t>
            </w:r>
          </w:p>
          <w:p w14:paraId="17D3CD5E" w14:textId="77777777" w:rsidR="00C54368" w:rsidRPr="002F2D43" w:rsidRDefault="00C54368" w:rsidP="00C54368">
            <w:pPr>
              <w:pStyle w:val="BodyText1"/>
            </w:pPr>
            <w:r w:rsidRPr="002F2D43">
              <w:t>Refer to guide</w:t>
            </w:r>
          </w:p>
        </w:tc>
        <w:tc>
          <w:tcPr>
            <w:tcW w:w="7797" w:type="dxa"/>
            <w:gridSpan w:val="5"/>
            <w:tcBorders>
              <w:bottom w:val="nil"/>
            </w:tcBorders>
            <w:shd w:val="clear" w:color="auto" w:fill="auto"/>
          </w:tcPr>
          <w:p w14:paraId="1968F393" w14:textId="735959D5" w:rsidR="00C54368" w:rsidRPr="002F2D43" w:rsidRDefault="00C54368" w:rsidP="00C54368">
            <w:pPr>
              <w:pStyle w:val="NoSpacing"/>
            </w:pPr>
            <w:r>
              <w:rPr>
                <w:noProof/>
              </w:rPr>
              <mc:AlternateContent>
                <mc:Choice Requires="wps">
                  <w:drawing>
                    <wp:anchor distT="0" distB="0" distL="114300" distR="114300" simplePos="0" relativeHeight="251743231" behindDoc="0" locked="0" layoutInCell="1" allowOverlap="1" wp14:anchorId="45D837D1" wp14:editId="12E21516">
                      <wp:simplePos x="0" y="0"/>
                      <wp:positionH relativeFrom="column">
                        <wp:posOffset>342583</wp:posOffset>
                      </wp:positionH>
                      <wp:positionV relativeFrom="paragraph">
                        <wp:posOffset>113030</wp:posOffset>
                      </wp:positionV>
                      <wp:extent cx="4463863" cy="0"/>
                      <wp:effectExtent l="0" t="0" r="0" b="0"/>
                      <wp:wrapNone/>
                      <wp:docPr id="22"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13909AB7" id="Straight Connector 168" o:spid="_x0000_s1026" style="position:absolute;z-index:251743231;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bookmarkStart w:id="0" w:name="Text6"/>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01DD3E57" w14:textId="77777777" w:rsidTr="00C21A0A">
        <w:trPr>
          <w:trHeight w:val="139"/>
        </w:trPr>
        <w:tc>
          <w:tcPr>
            <w:tcW w:w="2840" w:type="dxa"/>
            <w:vMerge/>
            <w:shd w:val="clear" w:color="auto" w:fill="auto"/>
          </w:tcPr>
          <w:p w14:paraId="44A25E65"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240C2B13" w14:textId="064F9D66" w:rsidR="00C54368" w:rsidRPr="002F2D43" w:rsidRDefault="00C54368" w:rsidP="00C54368">
            <w:pPr>
              <w:pStyle w:val="NoSpacing"/>
            </w:pPr>
            <w:r>
              <w:rPr>
                <w:noProof/>
              </w:rPr>
              <mc:AlternateContent>
                <mc:Choice Requires="wps">
                  <w:drawing>
                    <wp:anchor distT="0" distB="0" distL="114300" distR="114300" simplePos="0" relativeHeight="251744255" behindDoc="0" locked="0" layoutInCell="1" allowOverlap="1" wp14:anchorId="37561292" wp14:editId="7C132D92">
                      <wp:simplePos x="0" y="0"/>
                      <wp:positionH relativeFrom="column">
                        <wp:posOffset>452755</wp:posOffset>
                      </wp:positionH>
                      <wp:positionV relativeFrom="paragraph">
                        <wp:posOffset>112078</wp:posOffset>
                      </wp:positionV>
                      <wp:extent cx="4355867" cy="0"/>
                      <wp:effectExtent l="0" t="0" r="0" b="0"/>
                      <wp:wrapNone/>
                      <wp:docPr id="23"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32152BC7" id="Straight Connector 169" o:spid="_x0000_s1026" style="position:absolute;z-index:251744255;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38C136CC" w14:textId="77777777" w:rsidTr="00C21A0A">
        <w:trPr>
          <w:trHeight w:val="118"/>
        </w:trPr>
        <w:tc>
          <w:tcPr>
            <w:tcW w:w="2840" w:type="dxa"/>
            <w:vMerge/>
            <w:shd w:val="clear" w:color="auto" w:fill="auto"/>
          </w:tcPr>
          <w:p w14:paraId="1FAD3931" w14:textId="77777777" w:rsidR="00C54368" w:rsidRPr="00F1108F" w:rsidRDefault="00C54368" w:rsidP="00C54368">
            <w:pPr>
              <w:pStyle w:val="BodyText1"/>
              <w:rPr>
                <w:rStyle w:val="bold"/>
              </w:rPr>
            </w:pPr>
          </w:p>
        </w:tc>
        <w:tc>
          <w:tcPr>
            <w:tcW w:w="4820" w:type="dxa"/>
            <w:gridSpan w:val="3"/>
            <w:tcBorders>
              <w:top w:val="nil"/>
              <w:bottom w:val="nil"/>
              <w:right w:val="nil"/>
            </w:tcBorders>
            <w:shd w:val="clear" w:color="auto" w:fill="auto"/>
          </w:tcPr>
          <w:p w14:paraId="3C9FAA07" w14:textId="06C845A2"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45279" behindDoc="0" locked="0" layoutInCell="1" allowOverlap="1" wp14:anchorId="4C241A9D" wp14:editId="201DCCCF">
                      <wp:simplePos x="0" y="0"/>
                      <wp:positionH relativeFrom="margin">
                        <wp:posOffset>887095</wp:posOffset>
                      </wp:positionH>
                      <wp:positionV relativeFrom="paragraph">
                        <wp:posOffset>112395</wp:posOffset>
                      </wp:positionV>
                      <wp:extent cx="2088000" cy="0"/>
                      <wp:effectExtent l="0" t="0" r="0" b="0"/>
                      <wp:wrapNone/>
                      <wp:docPr id="8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140B" id="Straight Connector 228" o:spid="_x0000_s1026" style="position:absolute;z-index:251745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544AA0E3" w14:textId="3246D786"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46303" behindDoc="0" locked="0" layoutInCell="1" allowOverlap="1" wp14:anchorId="62C6FD9A" wp14:editId="06FBF98E">
                      <wp:simplePos x="0" y="0"/>
                      <wp:positionH relativeFrom="column">
                        <wp:posOffset>307975</wp:posOffset>
                      </wp:positionH>
                      <wp:positionV relativeFrom="paragraph">
                        <wp:posOffset>112395</wp:posOffset>
                      </wp:positionV>
                      <wp:extent cx="432000" cy="0"/>
                      <wp:effectExtent l="0" t="0" r="0" b="0"/>
                      <wp:wrapNone/>
                      <wp:docPr id="2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6C36" id="Straight Connector 246" o:spid="_x0000_s1026" style="position:absolute;z-index:251746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5377DF60" w14:textId="0BA172B0"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47327" behindDoc="0" locked="0" layoutInCell="1" allowOverlap="1" wp14:anchorId="4BB982F5" wp14:editId="26E1D39D">
                      <wp:simplePos x="0" y="0"/>
                      <wp:positionH relativeFrom="column">
                        <wp:posOffset>525145</wp:posOffset>
                      </wp:positionH>
                      <wp:positionV relativeFrom="paragraph">
                        <wp:posOffset>113348</wp:posOffset>
                      </wp:positionV>
                      <wp:extent cx="431800" cy="0"/>
                      <wp:effectExtent l="0" t="0" r="0" b="0"/>
                      <wp:wrapNone/>
                      <wp:docPr id="85"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16881" id="Straight Connector 246" o:spid="_x0000_s1026" style="position:absolute;z-index:25174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2F2D43" w14:paraId="7B162A0B" w14:textId="77777777" w:rsidTr="00C21A0A">
        <w:trPr>
          <w:trHeight w:val="110"/>
        </w:trPr>
        <w:tc>
          <w:tcPr>
            <w:tcW w:w="2840" w:type="dxa"/>
            <w:vMerge/>
            <w:shd w:val="clear" w:color="auto" w:fill="auto"/>
          </w:tcPr>
          <w:p w14:paraId="6760108A" w14:textId="77777777" w:rsidR="00C54368" w:rsidRPr="00F1108F" w:rsidRDefault="00C54368" w:rsidP="00C54368">
            <w:pPr>
              <w:pStyle w:val="BodyText1"/>
              <w:rPr>
                <w:rStyle w:val="bold"/>
              </w:rPr>
            </w:pPr>
          </w:p>
        </w:tc>
        <w:tc>
          <w:tcPr>
            <w:tcW w:w="3828" w:type="dxa"/>
            <w:gridSpan w:val="2"/>
            <w:tcBorders>
              <w:top w:val="nil"/>
              <w:bottom w:val="nil"/>
              <w:right w:val="nil"/>
            </w:tcBorders>
            <w:shd w:val="clear" w:color="auto" w:fill="auto"/>
          </w:tcPr>
          <w:p w14:paraId="593A1FD5" w14:textId="407FE302" w:rsidR="00C54368" w:rsidRPr="002F2D43" w:rsidRDefault="00C54368" w:rsidP="00C54368">
            <w:pPr>
              <w:pStyle w:val="NoSpacing"/>
            </w:pPr>
            <w:r>
              <w:rPr>
                <w:noProof/>
              </w:rPr>
              <mc:AlternateContent>
                <mc:Choice Requires="wps">
                  <w:drawing>
                    <wp:anchor distT="0" distB="0" distL="114300" distR="114300" simplePos="0" relativeHeight="251748351" behindDoc="0" locked="0" layoutInCell="1" allowOverlap="1" wp14:anchorId="0534ADAE" wp14:editId="50F7998B">
                      <wp:simplePos x="0" y="0"/>
                      <wp:positionH relativeFrom="column">
                        <wp:posOffset>810895</wp:posOffset>
                      </wp:positionH>
                      <wp:positionV relativeFrom="paragraph">
                        <wp:posOffset>116840</wp:posOffset>
                      </wp:positionV>
                      <wp:extent cx="1548000" cy="0"/>
                      <wp:effectExtent l="0" t="0" r="0" b="0"/>
                      <wp:wrapNone/>
                      <wp:docPr id="8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D915FA3" id="Straight Connector 172" o:spid="_x0000_s1026" style="position:absolute;z-index:2517483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969" w:type="dxa"/>
            <w:gridSpan w:val="3"/>
            <w:tcBorders>
              <w:top w:val="nil"/>
              <w:left w:val="nil"/>
              <w:bottom w:val="nil"/>
            </w:tcBorders>
            <w:shd w:val="clear" w:color="auto" w:fill="auto"/>
          </w:tcPr>
          <w:p w14:paraId="6B677591" w14:textId="45CA3F37" w:rsidR="00C54368" w:rsidRPr="002F2D43" w:rsidRDefault="00C54368" w:rsidP="00C54368">
            <w:pPr>
              <w:pStyle w:val="NoSpacing"/>
            </w:pPr>
            <w:r>
              <w:rPr>
                <w:noProof/>
              </w:rPr>
              <mc:AlternateContent>
                <mc:Choice Requires="wps">
                  <w:drawing>
                    <wp:anchor distT="0" distB="0" distL="114300" distR="114300" simplePos="0" relativeHeight="251749375" behindDoc="0" locked="0" layoutInCell="1" allowOverlap="1" wp14:anchorId="7AE7F306" wp14:editId="2F63296A">
                      <wp:simplePos x="0" y="0"/>
                      <wp:positionH relativeFrom="column">
                        <wp:posOffset>694055</wp:posOffset>
                      </wp:positionH>
                      <wp:positionV relativeFrom="paragraph">
                        <wp:posOffset>116840</wp:posOffset>
                      </wp:positionV>
                      <wp:extent cx="1656000" cy="0"/>
                      <wp:effectExtent l="0" t="0" r="0" b="0"/>
                      <wp:wrapNone/>
                      <wp:docPr id="25"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6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D8B2637" id="Straight Connector 172" o:spid="_x0000_s1026" style="position:absolute;z-index:2517493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9.2pt" to="18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y3Q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Home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2F2D43" w14:paraId="602DE87F" w14:textId="77777777" w:rsidTr="00C21A0A">
        <w:trPr>
          <w:trHeight w:val="20"/>
        </w:trPr>
        <w:tc>
          <w:tcPr>
            <w:tcW w:w="2840" w:type="dxa"/>
            <w:vMerge/>
            <w:shd w:val="clear" w:color="auto" w:fill="auto"/>
          </w:tcPr>
          <w:p w14:paraId="1C57D744" w14:textId="77777777" w:rsidR="00C54368" w:rsidRPr="00F1108F" w:rsidRDefault="00C54368" w:rsidP="00C54368">
            <w:pPr>
              <w:pStyle w:val="BodyText1"/>
              <w:rPr>
                <w:rStyle w:val="bold"/>
              </w:rPr>
            </w:pPr>
          </w:p>
        </w:tc>
        <w:tc>
          <w:tcPr>
            <w:tcW w:w="3828" w:type="dxa"/>
            <w:gridSpan w:val="2"/>
            <w:tcBorders>
              <w:top w:val="nil"/>
              <w:bottom w:val="nil"/>
              <w:right w:val="nil"/>
            </w:tcBorders>
            <w:shd w:val="clear" w:color="auto" w:fill="auto"/>
          </w:tcPr>
          <w:p w14:paraId="6B86D728" w14:textId="0A388148" w:rsidR="00C54368" w:rsidRPr="002F2D43" w:rsidRDefault="00C54368" w:rsidP="00C54368">
            <w:pPr>
              <w:pStyle w:val="NoSpacing"/>
            </w:pPr>
            <w:r>
              <w:rPr>
                <w:noProof/>
              </w:rPr>
              <mc:AlternateContent>
                <mc:Choice Requires="wps">
                  <w:drawing>
                    <wp:anchor distT="0" distB="0" distL="114300" distR="114300" simplePos="0" relativeHeight="251750399" behindDoc="0" locked="0" layoutInCell="1" allowOverlap="1" wp14:anchorId="34C45C5B" wp14:editId="6C17E78C">
                      <wp:simplePos x="0" y="0"/>
                      <wp:positionH relativeFrom="column">
                        <wp:posOffset>371475</wp:posOffset>
                      </wp:positionH>
                      <wp:positionV relativeFrom="paragraph">
                        <wp:posOffset>116205</wp:posOffset>
                      </wp:positionV>
                      <wp:extent cx="1980000" cy="0"/>
                      <wp:effectExtent l="0" t="0" r="0" b="0"/>
                      <wp:wrapNone/>
                      <wp:docPr id="2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AFFE0CE" id="Straight Connector 172" o:spid="_x0000_s1026" style="position:absolute;z-index:2517503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c>
          <w:tcPr>
            <w:tcW w:w="3969" w:type="dxa"/>
            <w:gridSpan w:val="3"/>
            <w:tcBorders>
              <w:top w:val="nil"/>
              <w:left w:val="nil"/>
              <w:bottom w:val="nil"/>
            </w:tcBorders>
            <w:shd w:val="clear" w:color="auto" w:fill="auto"/>
          </w:tcPr>
          <w:p w14:paraId="70EA1B80" w14:textId="6C1AD38D" w:rsidR="00C54368" w:rsidRPr="002F2D43" w:rsidRDefault="00C54368" w:rsidP="00C54368">
            <w:pPr>
              <w:pStyle w:val="NoSpacing"/>
            </w:pPr>
            <w:r>
              <w:rPr>
                <w:noProof/>
              </w:rPr>
              <mc:AlternateContent>
                <mc:Choice Requires="wps">
                  <w:drawing>
                    <wp:anchor distT="0" distB="0" distL="114300" distR="114300" simplePos="0" relativeHeight="251751423" behindDoc="0" locked="0" layoutInCell="1" allowOverlap="1" wp14:anchorId="5C32C56D" wp14:editId="22CCD485">
                      <wp:simplePos x="0" y="0"/>
                      <wp:positionH relativeFrom="column">
                        <wp:posOffset>227768</wp:posOffset>
                      </wp:positionH>
                      <wp:positionV relativeFrom="paragraph">
                        <wp:posOffset>116205</wp:posOffset>
                      </wp:positionV>
                      <wp:extent cx="2124000" cy="0"/>
                      <wp:effectExtent l="0" t="0" r="0" b="0"/>
                      <wp:wrapNone/>
                      <wp:docPr id="27"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1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EFB1844" id="Straight Connector 172" o:spid="_x0000_s1026" style="position:absolute;z-index:2517514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15pt" to="18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o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" strokecolor="#a6a6a6">
                      <v:stroke dashstyle="1 1" joinstyle="miter" endcap="round"/>
                      <v:path arrowok="f"/>
                      <o:lock v:ext="edit" shapetype="f"/>
                    </v:line>
                  </w:pict>
                </mc:Fallback>
              </mc:AlternateContent>
            </w:r>
            <w:r w:rsidRPr="002F2D43">
              <w:rPr>
                <w:rFonts w:ascii="Arial" w:hAnsi="Arial" w:cs="Arial"/>
                <w:sz w:val="18"/>
                <w:szCs w:val="18"/>
              </w:rPr>
              <w:t>Fax</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2F2D43" w14:paraId="0B4726BD" w14:textId="77777777" w:rsidTr="00C21A0A">
        <w:trPr>
          <w:trHeight w:val="207"/>
        </w:trPr>
        <w:tc>
          <w:tcPr>
            <w:tcW w:w="2840" w:type="dxa"/>
            <w:vMerge/>
            <w:tcBorders>
              <w:bottom w:val="nil"/>
            </w:tcBorders>
            <w:shd w:val="clear" w:color="auto" w:fill="auto"/>
          </w:tcPr>
          <w:p w14:paraId="5C3D38A9"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33B39425" w14:textId="2701B7B4" w:rsidR="00C54368" w:rsidRPr="002F2D43" w:rsidRDefault="00C54368" w:rsidP="00C54368">
            <w:pPr>
              <w:pStyle w:val="NoSpacing"/>
            </w:pPr>
            <w:r>
              <w:rPr>
                <w:noProof/>
              </w:rPr>
              <mc:AlternateContent>
                <mc:Choice Requires="wps">
                  <w:drawing>
                    <wp:anchor distT="0" distB="0" distL="114300" distR="114300" simplePos="0" relativeHeight="251752447" behindDoc="0" locked="0" layoutInCell="1" allowOverlap="1" wp14:anchorId="07F12F83" wp14:editId="4AB87421">
                      <wp:simplePos x="0" y="0"/>
                      <wp:positionH relativeFrom="column">
                        <wp:posOffset>311150</wp:posOffset>
                      </wp:positionH>
                      <wp:positionV relativeFrom="paragraph">
                        <wp:posOffset>120650</wp:posOffset>
                      </wp:positionV>
                      <wp:extent cx="4500000" cy="0"/>
                      <wp:effectExtent l="0" t="0" r="0" b="0"/>
                      <wp:wrapNone/>
                      <wp:docPr id="28"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F0603D1" id="Straight Connector 176" o:spid="_x0000_s1026" style="position:absolute;z-index:2517524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B7145E" w14:paraId="16912543" w14:textId="77777777" w:rsidTr="00C21A0A">
        <w:trPr>
          <w:trHeight w:hRule="exact" w:val="284"/>
        </w:trPr>
        <w:tc>
          <w:tcPr>
            <w:tcW w:w="10637" w:type="dxa"/>
            <w:gridSpan w:val="6"/>
            <w:tcBorders>
              <w:top w:val="nil"/>
              <w:left w:val="single" w:sz="4" w:space="0" w:color="auto"/>
              <w:bottom w:val="nil"/>
              <w:right w:val="single" w:sz="4" w:space="0" w:color="auto"/>
            </w:tcBorders>
            <w:shd w:val="clear" w:color="auto" w:fill="000000" w:themeFill="text1"/>
            <w:tcMar>
              <w:top w:w="45" w:type="dxa"/>
              <w:bottom w:w="0" w:type="dxa"/>
            </w:tcMar>
          </w:tcPr>
          <w:p w14:paraId="33386BED" w14:textId="5909E090" w:rsidR="00C54368" w:rsidRPr="00B7145E" w:rsidRDefault="00C54368" w:rsidP="00C54368">
            <w:pPr>
              <w:pStyle w:val="Footer"/>
              <w:tabs>
                <w:tab w:val="left" w:pos="9214"/>
              </w:tabs>
              <w:rPr>
                <w:rFonts w:ascii="Arial" w:hAnsi="Arial" w:cs="Arial"/>
                <w:b/>
                <w:color w:val="FFFFFF" w:themeColor="background1"/>
                <w:sz w:val="18"/>
                <w:szCs w:val="18"/>
              </w:rPr>
            </w:pPr>
            <w:r w:rsidRPr="00B7145E">
              <w:rPr>
                <w:rFonts w:ascii="Arial" w:hAnsi="Arial" w:cs="Arial"/>
                <w:b/>
                <w:color w:val="FFFFFF" w:themeColor="background1"/>
                <w:sz w:val="18"/>
                <w:szCs w:val="18"/>
              </w:rPr>
              <w:t xml:space="preserve">Section </w:t>
            </w:r>
            <w:r>
              <w:rPr>
                <w:rFonts w:ascii="Arial" w:hAnsi="Arial" w:cs="Arial"/>
                <w:b/>
                <w:color w:val="FFFFFF" w:themeColor="background1"/>
                <w:sz w:val="18"/>
                <w:szCs w:val="18"/>
              </w:rPr>
              <w:t>3</w:t>
            </w:r>
          </w:p>
        </w:tc>
      </w:tr>
      <w:tr w:rsidR="00C54368" w:rsidRPr="002F2D43" w14:paraId="50803539" w14:textId="77777777" w:rsidTr="00C21A0A">
        <w:trPr>
          <w:trHeight w:val="20"/>
        </w:trPr>
        <w:tc>
          <w:tcPr>
            <w:tcW w:w="2840" w:type="dxa"/>
            <w:vMerge w:val="restart"/>
            <w:shd w:val="clear" w:color="auto" w:fill="auto"/>
          </w:tcPr>
          <w:p w14:paraId="383B373D" w14:textId="77777777" w:rsidR="00C54368" w:rsidRPr="00F1108F" w:rsidRDefault="00C54368" w:rsidP="00C54368">
            <w:pPr>
              <w:pStyle w:val="BodyText1"/>
              <w:rPr>
                <w:rStyle w:val="bold"/>
              </w:rPr>
            </w:pPr>
            <w:r w:rsidRPr="00F1108F">
              <w:rPr>
                <w:rStyle w:val="bold"/>
              </w:rPr>
              <w:t>Body corporate manager’s information</w:t>
            </w:r>
          </w:p>
          <w:p w14:paraId="1D4481C3" w14:textId="77777777" w:rsidR="00C54368" w:rsidRPr="002F2D43" w:rsidRDefault="00C54368" w:rsidP="00C54368">
            <w:pPr>
              <w:pStyle w:val="BodyText1"/>
            </w:pPr>
            <w:r w:rsidRPr="002F2D43">
              <w:t>Refer to guide</w:t>
            </w:r>
          </w:p>
        </w:tc>
        <w:tc>
          <w:tcPr>
            <w:tcW w:w="7797" w:type="dxa"/>
            <w:gridSpan w:val="5"/>
            <w:tcBorders>
              <w:bottom w:val="nil"/>
            </w:tcBorders>
            <w:shd w:val="clear" w:color="auto" w:fill="auto"/>
          </w:tcPr>
          <w:p w14:paraId="165185A1" w14:textId="397320C3"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54495" behindDoc="0" locked="0" layoutInCell="1" allowOverlap="1" wp14:anchorId="10BCA1D3" wp14:editId="2F98CBFC">
                      <wp:simplePos x="0" y="0"/>
                      <wp:positionH relativeFrom="column">
                        <wp:posOffset>342583</wp:posOffset>
                      </wp:positionH>
                      <wp:positionV relativeFrom="paragraph">
                        <wp:posOffset>113030</wp:posOffset>
                      </wp:positionV>
                      <wp:extent cx="4463863" cy="0"/>
                      <wp:effectExtent l="0" t="0" r="0" b="0"/>
                      <wp:wrapNone/>
                      <wp:docPr id="29"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73F3BCE" id="Straight Connector 168" o:spid="_x0000_s1026" style="position:absolute;z-index:25175449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4BF902F4" w14:textId="77777777" w:rsidTr="00C21A0A">
        <w:trPr>
          <w:trHeight w:val="20"/>
        </w:trPr>
        <w:tc>
          <w:tcPr>
            <w:tcW w:w="2840" w:type="dxa"/>
            <w:vMerge/>
            <w:shd w:val="clear" w:color="auto" w:fill="auto"/>
          </w:tcPr>
          <w:p w14:paraId="5D1CE94A"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392E9AE5" w14:textId="13D63C18"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55519" behindDoc="0" locked="0" layoutInCell="1" allowOverlap="1" wp14:anchorId="1CCC2B61" wp14:editId="5FA8E6BA">
                      <wp:simplePos x="0" y="0"/>
                      <wp:positionH relativeFrom="column">
                        <wp:posOffset>844550</wp:posOffset>
                      </wp:positionH>
                      <wp:positionV relativeFrom="paragraph">
                        <wp:posOffset>122555</wp:posOffset>
                      </wp:positionV>
                      <wp:extent cx="3996000" cy="0"/>
                      <wp:effectExtent l="0" t="0" r="0" b="0"/>
                      <wp:wrapNone/>
                      <wp:docPr id="30"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99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F1B2A09" id="Straight Connector 168" o:spid="_x0000_s1026" style="position:absolute;z-index:2517555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381.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" strokecolor="#a6a6a6">
                      <v:stroke dashstyle="1 1" joinstyle="miter" endcap="round"/>
                      <v:path arrowok="f"/>
                      <o:lock v:ext="edit" shapetype="f"/>
                    </v:line>
                  </w:pict>
                </mc:Fallback>
              </mc:AlternateContent>
            </w:r>
            <w:r>
              <w:rPr>
                <w:rFonts w:ascii="Arial" w:hAnsi="Arial" w:cs="Arial"/>
                <w:sz w:val="18"/>
                <w:szCs w:val="18"/>
              </w:rPr>
              <w:t>Company n</w:t>
            </w:r>
            <w:r w:rsidRPr="00373FD7">
              <w:rPr>
                <w:rFonts w:ascii="Arial" w:hAnsi="Arial" w:cs="Arial"/>
                <w:sz w:val="18"/>
                <w:szCs w:val="18"/>
              </w:rPr>
              <w:t xml:space="preserve">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42940632" w14:textId="77777777" w:rsidTr="00C21A0A">
        <w:trPr>
          <w:trHeight w:val="20"/>
        </w:trPr>
        <w:tc>
          <w:tcPr>
            <w:tcW w:w="2840" w:type="dxa"/>
            <w:vMerge/>
            <w:shd w:val="clear" w:color="auto" w:fill="auto"/>
          </w:tcPr>
          <w:p w14:paraId="2AF33A96"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501B4E34" w14:textId="6DA85A24"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56543" behindDoc="0" locked="0" layoutInCell="1" allowOverlap="1" wp14:anchorId="6E96F87B" wp14:editId="30C78BFB">
                      <wp:simplePos x="0" y="0"/>
                      <wp:positionH relativeFrom="column">
                        <wp:posOffset>452755</wp:posOffset>
                      </wp:positionH>
                      <wp:positionV relativeFrom="paragraph">
                        <wp:posOffset>112078</wp:posOffset>
                      </wp:positionV>
                      <wp:extent cx="4355867" cy="0"/>
                      <wp:effectExtent l="0" t="0" r="0" b="0"/>
                      <wp:wrapNone/>
                      <wp:docPr id="31"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45FF332" id="Straight Connector 169" o:spid="_x0000_s1026" style="position:absolute;z-index:251756543;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23B02847" w14:textId="77777777" w:rsidTr="00C21A0A">
        <w:trPr>
          <w:trHeight w:val="20"/>
        </w:trPr>
        <w:tc>
          <w:tcPr>
            <w:tcW w:w="2840" w:type="dxa"/>
            <w:vMerge/>
            <w:shd w:val="clear" w:color="auto" w:fill="auto"/>
          </w:tcPr>
          <w:p w14:paraId="43BE75D2" w14:textId="77777777" w:rsidR="00C54368" w:rsidRPr="00F1108F" w:rsidRDefault="00C54368" w:rsidP="00C54368">
            <w:pPr>
              <w:pStyle w:val="BodyText1"/>
              <w:rPr>
                <w:rStyle w:val="bold"/>
              </w:rPr>
            </w:pPr>
          </w:p>
        </w:tc>
        <w:tc>
          <w:tcPr>
            <w:tcW w:w="4820" w:type="dxa"/>
            <w:gridSpan w:val="3"/>
            <w:tcBorders>
              <w:top w:val="nil"/>
              <w:bottom w:val="nil"/>
              <w:right w:val="nil"/>
            </w:tcBorders>
            <w:shd w:val="clear" w:color="auto" w:fill="auto"/>
          </w:tcPr>
          <w:p w14:paraId="481B8E5C" w14:textId="7251FB6A"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57567" behindDoc="0" locked="0" layoutInCell="1" allowOverlap="1" wp14:anchorId="4E270C8A" wp14:editId="4B18EDDD">
                      <wp:simplePos x="0" y="0"/>
                      <wp:positionH relativeFrom="margin">
                        <wp:posOffset>887095</wp:posOffset>
                      </wp:positionH>
                      <wp:positionV relativeFrom="paragraph">
                        <wp:posOffset>112395</wp:posOffset>
                      </wp:positionV>
                      <wp:extent cx="2088000" cy="0"/>
                      <wp:effectExtent l="0" t="0" r="0" b="0"/>
                      <wp:wrapNone/>
                      <wp:docPr id="44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D44B" id="Straight Connector 228" o:spid="_x0000_s1026" style="position:absolute;z-index:2517575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64312866" w14:textId="166A0810"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58591" behindDoc="0" locked="0" layoutInCell="1" allowOverlap="1" wp14:anchorId="7CC3F9F1" wp14:editId="0558923C">
                      <wp:simplePos x="0" y="0"/>
                      <wp:positionH relativeFrom="column">
                        <wp:posOffset>307975</wp:posOffset>
                      </wp:positionH>
                      <wp:positionV relativeFrom="paragraph">
                        <wp:posOffset>112395</wp:posOffset>
                      </wp:positionV>
                      <wp:extent cx="432000" cy="0"/>
                      <wp:effectExtent l="0" t="0" r="0" b="0"/>
                      <wp:wrapNone/>
                      <wp:docPr id="449"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47EC" id="Straight Connector 246" o:spid="_x0000_s1026" style="position:absolute;z-index:2517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7CBAC1F7" w14:textId="31EEA8B1"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59615" behindDoc="0" locked="0" layoutInCell="1" allowOverlap="1" wp14:anchorId="2BCA5E2D" wp14:editId="0D8BAFF4">
                      <wp:simplePos x="0" y="0"/>
                      <wp:positionH relativeFrom="column">
                        <wp:posOffset>525145</wp:posOffset>
                      </wp:positionH>
                      <wp:positionV relativeFrom="paragraph">
                        <wp:posOffset>113348</wp:posOffset>
                      </wp:positionV>
                      <wp:extent cx="431800" cy="0"/>
                      <wp:effectExtent l="0" t="0" r="0" b="0"/>
                      <wp:wrapNone/>
                      <wp:docPr id="450"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3994" id="Straight Connector 246" o:spid="_x0000_s1026" style="position:absolute;z-index:251759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2F2D43" w14:paraId="2CD2B608" w14:textId="77777777" w:rsidTr="00C21A0A">
        <w:trPr>
          <w:trHeight w:val="20"/>
        </w:trPr>
        <w:tc>
          <w:tcPr>
            <w:tcW w:w="2840" w:type="dxa"/>
            <w:vMerge/>
            <w:shd w:val="clear" w:color="auto" w:fill="auto"/>
          </w:tcPr>
          <w:p w14:paraId="3805F5E6" w14:textId="77777777" w:rsidR="00C54368" w:rsidRPr="00F1108F" w:rsidRDefault="00C54368" w:rsidP="00C54368">
            <w:pPr>
              <w:pStyle w:val="BodyText1"/>
              <w:rPr>
                <w:rStyle w:val="bold"/>
              </w:rPr>
            </w:pPr>
          </w:p>
        </w:tc>
        <w:tc>
          <w:tcPr>
            <w:tcW w:w="3828" w:type="dxa"/>
            <w:gridSpan w:val="2"/>
            <w:tcBorders>
              <w:top w:val="nil"/>
              <w:bottom w:val="nil"/>
              <w:right w:val="nil"/>
            </w:tcBorders>
            <w:shd w:val="clear" w:color="auto" w:fill="auto"/>
          </w:tcPr>
          <w:p w14:paraId="584D5547" w14:textId="42E9E1AE"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60639" behindDoc="0" locked="0" layoutInCell="1" allowOverlap="1" wp14:anchorId="2183B956" wp14:editId="5569EC03">
                      <wp:simplePos x="0" y="0"/>
                      <wp:positionH relativeFrom="column">
                        <wp:posOffset>810895</wp:posOffset>
                      </wp:positionH>
                      <wp:positionV relativeFrom="paragraph">
                        <wp:posOffset>116840</wp:posOffset>
                      </wp:positionV>
                      <wp:extent cx="1548000" cy="0"/>
                      <wp:effectExtent l="0" t="0" r="0" b="0"/>
                      <wp:wrapNone/>
                      <wp:docPr id="45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67584ACE" id="Straight Connector 172" o:spid="_x0000_s1026" style="position:absolute;z-index:2517606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969" w:type="dxa"/>
            <w:gridSpan w:val="3"/>
            <w:tcBorders>
              <w:top w:val="nil"/>
              <w:left w:val="nil"/>
              <w:bottom w:val="nil"/>
            </w:tcBorders>
            <w:shd w:val="clear" w:color="auto" w:fill="auto"/>
          </w:tcPr>
          <w:p w14:paraId="57B744AE" w14:textId="5B900BC6"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61663" behindDoc="0" locked="0" layoutInCell="1" allowOverlap="1" wp14:anchorId="40209F38" wp14:editId="3E88FD96">
                      <wp:simplePos x="0" y="0"/>
                      <wp:positionH relativeFrom="column">
                        <wp:posOffset>371475</wp:posOffset>
                      </wp:positionH>
                      <wp:positionV relativeFrom="paragraph">
                        <wp:posOffset>116205</wp:posOffset>
                      </wp:positionV>
                      <wp:extent cx="1980000" cy="0"/>
                      <wp:effectExtent l="0" t="0" r="0" b="0"/>
                      <wp:wrapNone/>
                      <wp:docPr id="120"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6E8264DD" id="Straight Connector 172" o:spid="_x0000_s1026" style="position:absolute;z-index:2517616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r>
      <w:tr w:rsidR="00C54368" w:rsidRPr="002F2D43" w14:paraId="394B41A1" w14:textId="77777777" w:rsidTr="00C21A0A">
        <w:trPr>
          <w:trHeight w:val="20"/>
        </w:trPr>
        <w:tc>
          <w:tcPr>
            <w:tcW w:w="2840" w:type="dxa"/>
            <w:vMerge/>
            <w:tcBorders>
              <w:bottom w:val="nil"/>
            </w:tcBorders>
            <w:shd w:val="clear" w:color="auto" w:fill="auto"/>
          </w:tcPr>
          <w:p w14:paraId="2A9E1D2F"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0ED26A78" w14:textId="28753FF5"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62687" behindDoc="0" locked="0" layoutInCell="1" allowOverlap="1" wp14:anchorId="35235306" wp14:editId="2734EFCA">
                      <wp:simplePos x="0" y="0"/>
                      <wp:positionH relativeFrom="column">
                        <wp:posOffset>311150</wp:posOffset>
                      </wp:positionH>
                      <wp:positionV relativeFrom="paragraph">
                        <wp:posOffset>120650</wp:posOffset>
                      </wp:positionV>
                      <wp:extent cx="4500000" cy="0"/>
                      <wp:effectExtent l="0" t="0" r="0" b="0"/>
                      <wp:wrapNone/>
                      <wp:docPr id="455"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AC96BBE" id="Straight Connector 176" o:spid="_x0000_s1026" style="position:absolute;z-index:2517626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B7145E" w14:paraId="5C97CAE0" w14:textId="77777777" w:rsidTr="00C21A0A">
        <w:trPr>
          <w:trHeight w:hRule="exact" w:val="284"/>
        </w:trPr>
        <w:tc>
          <w:tcPr>
            <w:tcW w:w="10637" w:type="dxa"/>
            <w:gridSpan w:val="6"/>
            <w:tcBorders>
              <w:top w:val="nil"/>
              <w:left w:val="single" w:sz="4" w:space="0" w:color="auto"/>
              <w:bottom w:val="nil"/>
              <w:right w:val="single" w:sz="4" w:space="0" w:color="auto"/>
            </w:tcBorders>
            <w:shd w:val="clear" w:color="auto" w:fill="000000" w:themeFill="text1"/>
            <w:tcMar>
              <w:top w:w="45" w:type="dxa"/>
              <w:bottom w:w="0" w:type="dxa"/>
            </w:tcMar>
          </w:tcPr>
          <w:p w14:paraId="677708C1" w14:textId="6967D90A" w:rsidR="00C54368" w:rsidRPr="00B7145E" w:rsidRDefault="00C54368" w:rsidP="00C54368">
            <w:pPr>
              <w:pStyle w:val="Footer"/>
              <w:tabs>
                <w:tab w:val="left" w:pos="9214"/>
              </w:tabs>
              <w:rPr>
                <w:rFonts w:ascii="Arial" w:hAnsi="Arial" w:cs="Arial"/>
                <w:b/>
                <w:color w:val="FFFFFF" w:themeColor="background1"/>
                <w:sz w:val="18"/>
                <w:szCs w:val="18"/>
              </w:rPr>
            </w:pPr>
            <w:r w:rsidRPr="00B7145E">
              <w:rPr>
                <w:rFonts w:ascii="Arial" w:hAnsi="Arial" w:cs="Arial"/>
                <w:b/>
                <w:color w:val="FFFFFF" w:themeColor="background1"/>
                <w:sz w:val="18"/>
                <w:szCs w:val="18"/>
              </w:rPr>
              <w:t xml:space="preserve">Section </w:t>
            </w:r>
            <w:r>
              <w:rPr>
                <w:rFonts w:ascii="Arial" w:hAnsi="Arial" w:cs="Arial"/>
                <w:b/>
                <w:color w:val="FFFFFF" w:themeColor="background1"/>
                <w:sz w:val="18"/>
                <w:szCs w:val="18"/>
              </w:rPr>
              <w:t>4</w:t>
            </w:r>
          </w:p>
        </w:tc>
      </w:tr>
      <w:tr w:rsidR="00C21A0A" w:rsidRPr="002F2D43" w14:paraId="695FBB5F" w14:textId="77777777" w:rsidTr="00C21A0A">
        <w:trPr>
          <w:trHeight w:val="90"/>
        </w:trPr>
        <w:tc>
          <w:tcPr>
            <w:tcW w:w="2840" w:type="dxa"/>
            <w:vMerge w:val="restart"/>
            <w:shd w:val="clear" w:color="auto" w:fill="auto"/>
          </w:tcPr>
          <w:p w14:paraId="23379049" w14:textId="77777777" w:rsidR="00C21A0A" w:rsidRPr="00F1108F" w:rsidRDefault="00C21A0A" w:rsidP="00C21A0A">
            <w:pPr>
              <w:pStyle w:val="BodyText1"/>
              <w:rPr>
                <w:rStyle w:val="bold"/>
              </w:rPr>
            </w:pPr>
            <w:r w:rsidRPr="00F1108F">
              <w:rPr>
                <w:rStyle w:val="bold"/>
              </w:rPr>
              <w:t>Section 4(</w:t>
            </w:r>
            <w:r>
              <w:rPr>
                <w:rStyle w:val="bold"/>
              </w:rPr>
              <w:t>a</w:t>
            </w:r>
            <w:r w:rsidRPr="00F1108F">
              <w:rPr>
                <w:rStyle w:val="bold"/>
              </w:rPr>
              <w:t>)</w:t>
            </w:r>
          </w:p>
          <w:p w14:paraId="25A703E2" w14:textId="77777777" w:rsidR="00C21A0A" w:rsidRPr="006C7741" w:rsidRDefault="00C21A0A" w:rsidP="00C21A0A">
            <w:pPr>
              <w:pStyle w:val="bodytextbold"/>
              <w:rPr>
                <w:rStyle w:val="bold"/>
                <w:b/>
                <w:bCs/>
              </w:rPr>
            </w:pPr>
            <w:r w:rsidRPr="006C7741">
              <w:rPr>
                <w:rStyle w:val="bold"/>
                <w:b/>
                <w:bCs/>
              </w:rPr>
              <w:t>Applicant’s information</w:t>
            </w:r>
          </w:p>
          <w:p w14:paraId="177035E6" w14:textId="2A544170" w:rsidR="00C21A0A" w:rsidRPr="002F2D43" w:rsidRDefault="00C21A0A" w:rsidP="00C21A0A">
            <w:pPr>
              <w:pStyle w:val="BodyText1"/>
            </w:pPr>
            <w:r w:rsidRPr="006C7741">
              <w:t xml:space="preserve">Complete the applicant’s details as registered </w:t>
            </w:r>
            <w:r w:rsidRPr="006C7741">
              <w:br/>
              <w:t>(for example the name of the owner as it appears on the title search).</w:t>
            </w:r>
          </w:p>
        </w:tc>
        <w:tc>
          <w:tcPr>
            <w:tcW w:w="7797" w:type="dxa"/>
            <w:gridSpan w:val="5"/>
            <w:tcBorders>
              <w:bottom w:val="nil"/>
            </w:tcBorders>
            <w:shd w:val="clear" w:color="auto" w:fill="auto"/>
          </w:tcPr>
          <w:p w14:paraId="6F8F593F" w14:textId="23914DA2"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64735" behindDoc="0" locked="0" layoutInCell="1" allowOverlap="1" wp14:anchorId="185BF49B" wp14:editId="1AC38CFE">
                      <wp:simplePos x="0" y="0"/>
                      <wp:positionH relativeFrom="column">
                        <wp:posOffset>342583</wp:posOffset>
                      </wp:positionH>
                      <wp:positionV relativeFrom="paragraph">
                        <wp:posOffset>113030</wp:posOffset>
                      </wp:positionV>
                      <wp:extent cx="4463863" cy="0"/>
                      <wp:effectExtent l="0" t="0" r="0" b="0"/>
                      <wp:wrapNone/>
                      <wp:docPr id="80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4D11E2B2" id="Straight Connector 168" o:spid="_x0000_s1026" style="position:absolute;z-index:25176473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0C302170" w14:textId="77777777" w:rsidTr="00C21A0A">
        <w:trPr>
          <w:trHeight w:val="67"/>
        </w:trPr>
        <w:tc>
          <w:tcPr>
            <w:tcW w:w="2840" w:type="dxa"/>
            <w:vMerge/>
            <w:shd w:val="clear" w:color="auto" w:fill="auto"/>
          </w:tcPr>
          <w:p w14:paraId="05C1C31E" w14:textId="77777777" w:rsidR="00C21A0A" w:rsidRPr="00F1108F" w:rsidRDefault="00C21A0A" w:rsidP="00C21A0A">
            <w:pPr>
              <w:pStyle w:val="BodyText1"/>
              <w:rPr>
                <w:rStyle w:val="bold"/>
              </w:rPr>
            </w:pPr>
          </w:p>
        </w:tc>
        <w:tc>
          <w:tcPr>
            <w:tcW w:w="7797" w:type="dxa"/>
            <w:gridSpan w:val="5"/>
            <w:tcBorders>
              <w:top w:val="nil"/>
              <w:bottom w:val="nil"/>
            </w:tcBorders>
            <w:shd w:val="clear" w:color="auto" w:fill="auto"/>
          </w:tcPr>
          <w:p w14:paraId="756704CD" w14:textId="5B04A5F8"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65759" behindDoc="0" locked="0" layoutInCell="1" allowOverlap="1" wp14:anchorId="5C5FEFB0" wp14:editId="677B0F8C">
                      <wp:simplePos x="0" y="0"/>
                      <wp:positionH relativeFrom="column">
                        <wp:posOffset>452755</wp:posOffset>
                      </wp:positionH>
                      <wp:positionV relativeFrom="paragraph">
                        <wp:posOffset>112078</wp:posOffset>
                      </wp:positionV>
                      <wp:extent cx="4355867" cy="0"/>
                      <wp:effectExtent l="0" t="0" r="0" b="0"/>
                      <wp:wrapNone/>
                      <wp:docPr id="80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618F58C8" id="Straight Connector 169" o:spid="_x0000_s1026" style="position:absolute;z-index:251765759;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242BAE75" w14:textId="77777777" w:rsidTr="00C21A0A">
        <w:trPr>
          <w:trHeight w:val="20"/>
        </w:trPr>
        <w:tc>
          <w:tcPr>
            <w:tcW w:w="2840" w:type="dxa"/>
            <w:vMerge/>
            <w:shd w:val="clear" w:color="auto" w:fill="auto"/>
          </w:tcPr>
          <w:p w14:paraId="2D7F8DFF" w14:textId="77777777" w:rsidR="00C21A0A" w:rsidRPr="00F1108F" w:rsidRDefault="00C21A0A" w:rsidP="00C21A0A">
            <w:pPr>
              <w:pStyle w:val="BodyText1"/>
              <w:rPr>
                <w:rStyle w:val="bold"/>
              </w:rPr>
            </w:pPr>
          </w:p>
        </w:tc>
        <w:tc>
          <w:tcPr>
            <w:tcW w:w="4820" w:type="dxa"/>
            <w:gridSpan w:val="3"/>
            <w:tcBorders>
              <w:top w:val="nil"/>
              <w:bottom w:val="nil"/>
              <w:right w:val="nil"/>
            </w:tcBorders>
            <w:shd w:val="clear" w:color="auto" w:fill="auto"/>
          </w:tcPr>
          <w:p w14:paraId="328B0C9E" w14:textId="77105B2D" w:rsidR="00C21A0A" w:rsidRPr="002F2D43" w:rsidRDefault="00C21A0A" w:rsidP="00C21A0A">
            <w:pPr>
              <w:pStyle w:val="NoSpacing"/>
            </w:pPr>
            <w:r>
              <w:rPr>
                <w:rFonts w:ascii="Arial" w:hAnsi="Arial" w:cs="Arial"/>
                <w:noProof/>
                <w:sz w:val="18"/>
                <w:szCs w:val="18"/>
              </w:rPr>
              <mc:AlternateContent>
                <mc:Choice Requires="wps">
                  <w:drawing>
                    <wp:anchor distT="0" distB="0" distL="114300" distR="114300" simplePos="0" relativeHeight="251766783" behindDoc="0" locked="0" layoutInCell="1" allowOverlap="1" wp14:anchorId="4986CE13" wp14:editId="539C8B23">
                      <wp:simplePos x="0" y="0"/>
                      <wp:positionH relativeFrom="margin">
                        <wp:posOffset>887095</wp:posOffset>
                      </wp:positionH>
                      <wp:positionV relativeFrom="paragraph">
                        <wp:posOffset>112395</wp:posOffset>
                      </wp:positionV>
                      <wp:extent cx="2088000" cy="0"/>
                      <wp:effectExtent l="0" t="0" r="0" b="0"/>
                      <wp:wrapNone/>
                      <wp:docPr id="80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29CF" id="Straight Connector 228" o:spid="_x0000_s1026" style="position:absolute;z-index:2517667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1B6FE1E4" w14:textId="3792AE8F" w:rsidR="00C21A0A" w:rsidRPr="002F2D43" w:rsidRDefault="00C21A0A" w:rsidP="00C21A0A">
            <w:pPr>
              <w:pStyle w:val="NoSpacing"/>
            </w:pPr>
            <w:r>
              <w:rPr>
                <w:rFonts w:ascii="Arial" w:hAnsi="Arial" w:cs="Arial"/>
                <w:noProof/>
                <w:sz w:val="18"/>
                <w:szCs w:val="18"/>
              </w:rPr>
              <mc:AlternateContent>
                <mc:Choice Requires="wps">
                  <w:drawing>
                    <wp:anchor distT="0" distB="0" distL="114300" distR="114300" simplePos="0" relativeHeight="251767807" behindDoc="0" locked="0" layoutInCell="1" allowOverlap="1" wp14:anchorId="113F6C8F" wp14:editId="49345DCD">
                      <wp:simplePos x="0" y="0"/>
                      <wp:positionH relativeFrom="column">
                        <wp:posOffset>307975</wp:posOffset>
                      </wp:positionH>
                      <wp:positionV relativeFrom="paragraph">
                        <wp:posOffset>112395</wp:posOffset>
                      </wp:positionV>
                      <wp:extent cx="432000" cy="0"/>
                      <wp:effectExtent l="0" t="0" r="0" b="0"/>
                      <wp:wrapNone/>
                      <wp:docPr id="81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1D6F" id="Straight Connector 246" o:spid="_x0000_s1026" style="position:absolute;z-index:251767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11772DFB" w14:textId="78FF4F9F" w:rsidR="00C21A0A" w:rsidRPr="002F2D43" w:rsidRDefault="00C21A0A" w:rsidP="00C21A0A">
            <w:pPr>
              <w:pStyle w:val="NoSpacing"/>
            </w:pPr>
            <w:r>
              <w:rPr>
                <w:rFonts w:ascii="Arial" w:hAnsi="Arial" w:cs="Arial"/>
                <w:noProof/>
                <w:sz w:val="18"/>
                <w:szCs w:val="18"/>
              </w:rPr>
              <mc:AlternateContent>
                <mc:Choice Requires="wps">
                  <w:drawing>
                    <wp:anchor distT="0" distB="0" distL="114300" distR="114300" simplePos="0" relativeHeight="251768831" behindDoc="0" locked="0" layoutInCell="1" allowOverlap="1" wp14:anchorId="759E71E8" wp14:editId="5A84C7E4">
                      <wp:simplePos x="0" y="0"/>
                      <wp:positionH relativeFrom="column">
                        <wp:posOffset>525145</wp:posOffset>
                      </wp:positionH>
                      <wp:positionV relativeFrom="paragraph">
                        <wp:posOffset>113348</wp:posOffset>
                      </wp:positionV>
                      <wp:extent cx="431800" cy="0"/>
                      <wp:effectExtent l="0" t="0" r="0" b="0"/>
                      <wp:wrapNone/>
                      <wp:docPr id="813"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8673" id="Straight Connector 246" o:spid="_x0000_s1026" style="position:absolute;z-index:251768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3CF2A0E1" w14:textId="77777777" w:rsidTr="00C21A0A">
        <w:trPr>
          <w:trHeight w:val="20"/>
        </w:trPr>
        <w:tc>
          <w:tcPr>
            <w:tcW w:w="2840" w:type="dxa"/>
            <w:vMerge/>
            <w:shd w:val="clear" w:color="auto" w:fill="auto"/>
          </w:tcPr>
          <w:p w14:paraId="3AD081CA" w14:textId="77777777" w:rsidR="00C21A0A" w:rsidRPr="00F1108F" w:rsidRDefault="00C21A0A" w:rsidP="00C21A0A">
            <w:pPr>
              <w:pStyle w:val="BodyText1"/>
              <w:rPr>
                <w:rStyle w:val="bold"/>
              </w:rPr>
            </w:pPr>
          </w:p>
        </w:tc>
        <w:tc>
          <w:tcPr>
            <w:tcW w:w="3828" w:type="dxa"/>
            <w:gridSpan w:val="2"/>
            <w:tcBorders>
              <w:top w:val="nil"/>
              <w:bottom w:val="nil"/>
              <w:right w:val="nil"/>
            </w:tcBorders>
            <w:shd w:val="clear" w:color="auto" w:fill="auto"/>
          </w:tcPr>
          <w:p w14:paraId="48983D14" w14:textId="32F56459"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69855" behindDoc="0" locked="0" layoutInCell="1" allowOverlap="1" wp14:anchorId="0B17811A" wp14:editId="1FC082F6">
                      <wp:simplePos x="0" y="0"/>
                      <wp:positionH relativeFrom="column">
                        <wp:posOffset>810895</wp:posOffset>
                      </wp:positionH>
                      <wp:positionV relativeFrom="paragraph">
                        <wp:posOffset>116840</wp:posOffset>
                      </wp:positionV>
                      <wp:extent cx="1548000" cy="0"/>
                      <wp:effectExtent l="0" t="0" r="0" b="0"/>
                      <wp:wrapNone/>
                      <wp:docPr id="80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13F3071" id="Straight Connector 172" o:spid="_x0000_s1026" style="position:absolute;z-index:2517698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969" w:type="dxa"/>
            <w:gridSpan w:val="3"/>
            <w:tcBorders>
              <w:top w:val="nil"/>
              <w:left w:val="nil"/>
              <w:bottom w:val="nil"/>
            </w:tcBorders>
            <w:shd w:val="clear" w:color="auto" w:fill="auto"/>
          </w:tcPr>
          <w:p w14:paraId="6C100091" w14:textId="376CD9E8" w:rsidR="00C21A0A" w:rsidRPr="002F2D43" w:rsidRDefault="00C21A0A" w:rsidP="00C21A0A">
            <w:pPr>
              <w:pStyle w:val="NoSpacing"/>
            </w:pPr>
            <w:r>
              <w:rPr>
                <w:noProof/>
              </w:rPr>
              <mc:AlternateContent>
                <mc:Choice Requires="wps">
                  <w:drawing>
                    <wp:anchor distT="0" distB="0" distL="114300" distR="114300" simplePos="0" relativeHeight="251770879" behindDoc="0" locked="0" layoutInCell="1" allowOverlap="1" wp14:anchorId="65F05825" wp14:editId="50726C7D">
                      <wp:simplePos x="0" y="0"/>
                      <wp:positionH relativeFrom="column">
                        <wp:posOffset>694055</wp:posOffset>
                      </wp:positionH>
                      <wp:positionV relativeFrom="paragraph">
                        <wp:posOffset>116840</wp:posOffset>
                      </wp:positionV>
                      <wp:extent cx="1656000" cy="0"/>
                      <wp:effectExtent l="0" t="0" r="0" b="0"/>
                      <wp:wrapNone/>
                      <wp:docPr id="815"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6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8011619" id="Straight Connector 172" o:spid="_x0000_s1026" style="position:absolute;z-index:2517708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9.2pt" to="18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y3Q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Home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43ECF3A3" w14:textId="77777777" w:rsidTr="00C21A0A">
        <w:trPr>
          <w:trHeight w:val="20"/>
        </w:trPr>
        <w:tc>
          <w:tcPr>
            <w:tcW w:w="2840" w:type="dxa"/>
            <w:vMerge/>
            <w:shd w:val="clear" w:color="auto" w:fill="auto"/>
          </w:tcPr>
          <w:p w14:paraId="4312A849" w14:textId="77777777" w:rsidR="00C21A0A" w:rsidRPr="00F1108F" w:rsidRDefault="00C21A0A" w:rsidP="00C21A0A">
            <w:pPr>
              <w:pStyle w:val="BodyText1"/>
              <w:rPr>
                <w:rStyle w:val="bold"/>
              </w:rPr>
            </w:pPr>
          </w:p>
        </w:tc>
        <w:tc>
          <w:tcPr>
            <w:tcW w:w="3828" w:type="dxa"/>
            <w:gridSpan w:val="2"/>
            <w:tcBorders>
              <w:top w:val="nil"/>
              <w:bottom w:val="nil"/>
              <w:right w:val="nil"/>
            </w:tcBorders>
            <w:shd w:val="clear" w:color="auto" w:fill="auto"/>
          </w:tcPr>
          <w:p w14:paraId="6EA4964F" w14:textId="50B8EA93"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71903" behindDoc="0" locked="0" layoutInCell="1" allowOverlap="1" wp14:anchorId="610BEA35" wp14:editId="2124E72C">
                      <wp:simplePos x="0" y="0"/>
                      <wp:positionH relativeFrom="column">
                        <wp:posOffset>371475</wp:posOffset>
                      </wp:positionH>
                      <wp:positionV relativeFrom="paragraph">
                        <wp:posOffset>116205</wp:posOffset>
                      </wp:positionV>
                      <wp:extent cx="1980000" cy="0"/>
                      <wp:effectExtent l="0" t="0" r="0" b="0"/>
                      <wp:wrapNone/>
                      <wp:docPr id="80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2966681" id="Straight Connector 172" o:spid="_x0000_s1026" style="position:absolute;z-index:2517719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c>
          <w:tcPr>
            <w:tcW w:w="3969" w:type="dxa"/>
            <w:gridSpan w:val="3"/>
            <w:tcBorders>
              <w:top w:val="nil"/>
              <w:left w:val="nil"/>
              <w:bottom w:val="nil"/>
            </w:tcBorders>
            <w:shd w:val="clear" w:color="auto" w:fill="auto"/>
          </w:tcPr>
          <w:p w14:paraId="3DCEDC79" w14:textId="1FC53663" w:rsidR="00C21A0A" w:rsidRPr="002F2D43" w:rsidRDefault="00C21A0A" w:rsidP="00C21A0A">
            <w:pPr>
              <w:pStyle w:val="NoSpacing"/>
            </w:pPr>
            <w:r>
              <w:rPr>
                <w:noProof/>
              </w:rPr>
              <mc:AlternateContent>
                <mc:Choice Requires="wps">
                  <w:drawing>
                    <wp:anchor distT="0" distB="0" distL="114300" distR="114300" simplePos="0" relativeHeight="251772927" behindDoc="0" locked="0" layoutInCell="1" allowOverlap="1" wp14:anchorId="6BC43EAA" wp14:editId="62A503A1">
                      <wp:simplePos x="0" y="0"/>
                      <wp:positionH relativeFrom="column">
                        <wp:posOffset>227768</wp:posOffset>
                      </wp:positionH>
                      <wp:positionV relativeFrom="paragraph">
                        <wp:posOffset>116205</wp:posOffset>
                      </wp:positionV>
                      <wp:extent cx="2124000" cy="0"/>
                      <wp:effectExtent l="0" t="0" r="0" b="0"/>
                      <wp:wrapNone/>
                      <wp:docPr id="81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1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86B5FEC" id="Straight Connector 172" o:spid="_x0000_s1026" style="position:absolute;z-index:2517729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15pt" to="18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o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" strokecolor="#a6a6a6">
                      <v:stroke dashstyle="1 1" joinstyle="miter" endcap="round"/>
                      <v:path arrowok="f"/>
                      <o:lock v:ext="edit" shapetype="f"/>
                    </v:line>
                  </w:pict>
                </mc:Fallback>
              </mc:AlternateContent>
            </w:r>
            <w:r w:rsidRPr="002F2D43">
              <w:rPr>
                <w:rFonts w:ascii="Arial" w:hAnsi="Arial" w:cs="Arial"/>
                <w:sz w:val="18"/>
                <w:szCs w:val="18"/>
              </w:rPr>
              <w:t>Fax</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6522A2B2" w14:textId="77777777" w:rsidTr="00C21A0A">
        <w:trPr>
          <w:trHeight w:val="20"/>
        </w:trPr>
        <w:tc>
          <w:tcPr>
            <w:tcW w:w="2840" w:type="dxa"/>
            <w:vMerge/>
            <w:shd w:val="clear" w:color="auto" w:fill="auto"/>
          </w:tcPr>
          <w:p w14:paraId="744B7A58" w14:textId="77777777" w:rsidR="00C21A0A" w:rsidRPr="00F1108F" w:rsidRDefault="00C21A0A" w:rsidP="00C21A0A">
            <w:pPr>
              <w:pStyle w:val="BodyText1"/>
              <w:rPr>
                <w:rStyle w:val="bold"/>
              </w:rPr>
            </w:pPr>
          </w:p>
        </w:tc>
        <w:tc>
          <w:tcPr>
            <w:tcW w:w="7797" w:type="dxa"/>
            <w:gridSpan w:val="5"/>
            <w:tcBorders>
              <w:top w:val="nil"/>
              <w:bottom w:val="nil"/>
            </w:tcBorders>
            <w:shd w:val="clear" w:color="auto" w:fill="auto"/>
          </w:tcPr>
          <w:p w14:paraId="0EA182C6" w14:textId="4380650D"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78047" behindDoc="0" locked="0" layoutInCell="1" allowOverlap="1" wp14:anchorId="7C5E67A9" wp14:editId="4F006C9C">
                      <wp:simplePos x="0" y="0"/>
                      <wp:positionH relativeFrom="column">
                        <wp:posOffset>311150</wp:posOffset>
                      </wp:positionH>
                      <wp:positionV relativeFrom="paragraph">
                        <wp:posOffset>120650</wp:posOffset>
                      </wp:positionV>
                      <wp:extent cx="4500000" cy="0"/>
                      <wp:effectExtent l="0" t="0" r="0" b="0"/>
                      <wp:wrapNone/>
                      <wp:docPr id="810"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76C999B" id="Straight Connector 176" o:spid="_x0000_s1026" style="position:absolute;z-index:2517780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416253D9" w14:textId="77777777" w:rsidTr="00C21A0A">
        <w:trPr>
          <w:trHeight w:val="20"/>
        </w:trPr>
        <w:tc>
          <w:tcPr>
            <w:tcW w:w="2840" w:type="dxa"/>
            <w:vMerge/>
            <w:shd w:val="clear" w:color="auto" w:fill="auto"/>
          </w:tcPr>
          <w:p w14:paraId="7CC86C6A" w14:textId="77777777" w:rsidR="00C21A0A" w:rsidRPr="00F1108F" w:rsidRDefault="00C21A0A" w:rsidP="00C21A0A">
            <w:pPr>
              <w:pStyle w:val="BodyText1"/>
              <w:rPr>
                <w:rStyle w:val="bold"/>
              </w:rPr>
            </w:pPr>
          </w:p>
        </w:tc>
        <w:tc>
          <w:tcPr>
            <w:tcW w:w="3544" w:type="dxa"/>
            <w:tcBorders>
              <w:top w:val="nil"/>
              <w:right w:val="nil"/>
            </w:tcBorders>
            <w:shd w:val="clear" w:color="auto" w:fill="auto"/>
          </w:tcPr>
          <w:p w14:paraId="59ABD230" w14:textId="5A94396E"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74975" behindDoc="0" locked="0" layoutInCell="1" allowOverlap="1" wp14:anchorId="036C15D2" wp14:editId="648DB922">
                      <wp:simplePos x="0" y="0"/>
                      <wp:positionH relativeFrom="column">
                        <wp:posOffset>718820</wp:posOffset>
                      </wp:positionH>
                      <wp:positionV relativeFrom="paragraph">
                        <wp:posOffset>116840</wp:posOffset>
                      </wp:positionV>
                      <wp:extent cx="1476000" cy="0"/>
                      <wp:effectExtent l="0" t="0" r="0" b="0"/>
                      <wp:wrapNone/>
                      <wp:docPr id="81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47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DD9FE2F" id="Straight Connector 172" o:spid="_x0000_s1026" style="position:absolute;z-index:2517749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9.2pt" to="172.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" strokecolor="#a6a6a6">
                      <v:stroke dashstyle="1 1" joinstyle="miter" endcap="round"/>
                      <v:path arrowok="f"/>
                      <o:lock v:ext="edit" shapetype="f"/>
                    </v:line>
                  </w:pict>
                </mc:Fallback>
              </mc:AlternateContent>
            </w:r>
            <w:r>
              <w:rPr>
                <w:rFonts w:ascii="Arial" w:hAnsi="Arial" w:cs="Arial"/>
                <w:sz w:val="18"/>
                <w:szCs w:val="18"/>
              </w:rPr>
              <w:t xml:space="preserve">Lot number/s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4253" w:type="dxa"/>
            <w:gridSpan w:val="4"/>
            <w:tcBorders>
              <w:top w:val="nil"/>
              <w:left w:val="nil"/>
            </w:tcBorders>
            <w:shd w:val="clear" w:color="auto" w:fill="auto"/>
          </w:tcPr>
          <w:p w14:paraId="2FF411F9" w14:textId="2C042EC3"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75999" behindDoc="0" locked="0" layoutInCell="1" allowOverlap="1" wp14:anchorId="3782A769" wp14:editId="2A5D464E">
                      <wp:simplePos x="0" y="0"/>
                      <wp:positionH relativeFrom="column">
                        <wp:posOffset>1207135</wp:posOffset>
                      </wp:positionH>
                      <wp:positionV relativeFrom="paragraph">
                        <wp:posOffset>116840</wp:posOffset>
                      </wp:positionV>
                      <wp:extent cx="1368000" cy="0"/>
                      <wp:effectExtent l="0" t="0" r="0" b="0"/>
                      <wp:wrapNone/>
                      <wp:docPr id="81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36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269A1CB" id="Straight Connector 172" o:spid="_x0000_s1026" style="position:absolute;z-index:2517759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05pt,9.2pt" to="20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" strokecolor="#a6a6a6">
                      <v:stroke dashstyle="1 1" joinstyle="miter" endcap="round"/>
                      <v:path arrowok="f"/>
                      <o:lock v:ext="edit" shapetype="f"/>
                    </v:line>
                  </w:pict>
                </mc:Fallback>
              </mc:AlternateContent>
            </w:r>
            <w:r>
              <w:rPr>
                <w:rFonts w:ascii="Arial" w:hAnsi="Arial" w:cs="Arial"/>
                <w:sz w:val="18"/>
                <w:szCs w:val="18"/>
              </w:rPr>
              <w:t xml:space="preserve">on Plan type &amp; number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bl>
    <w:p w14:paraId="6C19E991" w14:textId="2839544C" w:rsidR="00C63DCE" w:rsidRDefault="00C63DCE" w:rsidP="00A1153B">
      <w:pPr>
        <w:pStyle w:val="Footer"/>
        <w:tabs>
          <w:tab w:val="left" w:pos="9214"/>
        </w:tabs>
        <w:rPr>
          <w:rFonts w:ascii="Arial" w:hAnsi="Arial" w:cs="Arial"/>
          <w:sz w:val="20"/>
          <w:szCs w:val="20"/>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22"/>
        <w:gridCol w:w="3909"/>
        <w:gridCol w:w="911"/>
        <w:gridCol w:w="1276"/>
        <w:gridCol w:w="1701"/>
      </w:tblGrid>
      <w:tr w:rsidR="00942077" w:rsidRPr="002F2D43" w14:paraId="46820561" w14:textId="77777777" w:rsidTr="00C21A0A">
        <w:trPr>
          <w:trHeight w:hRule="exact" w:val="2390"/>
        </w:trPr>
        <w:tc>
          <w:tcPr>
            <w:tcW w:w="2722" w:type="dxa"/>
            <w:tcBorders>
              <w:bottom w:val="single" w:sz="4" w:space="0" w:color="auto"/>
            </w:tcBorders>
            <w:shd w:val="clear" w:color="auto" w:fill="auto"/>
          </w:tcPr>
          <w:p w14:paraId="64749909" w14:textId="77777777" w:rsidR="00C21A0A" w:rsidRPr="00F1108F" w:rsidRDefault="00C21A0A" w:rsidP="00C21A0A">
            <w:pPr>
              <w:pStyle w:val="BodyText1"/>
              <w:rPr>
                <w:rStyle w:val="bold"/>
              </w:rPr>
            </w:pPr>
            <w:r w:rsidRPr="00F1108F">
              <w:rPr>
                <w:rStyle w:val="bold"/>
              </w:rPr>
              <w:lastRenderedPageBreak/>
              <w:t>Section 4(b)</w:t>
            </w:r>
          </w:p>
          <w:p w14:paraId="681FD991" w14:textId="77777777" w:rsidR="00C21A0A" w:rsidRPr="00F1108F" w:rsidRDefault="00C21A0A" w:rsidP="00C21A0A">
            <w:pPr>
              <w:pStyle w:val="BodyText1"/>
              <w:rPr>
                <w:rStyle w:val="bold"/>
              </w:rPr>
            </w:pPr>
            <w:r w:rsidRPr="00F1108F">
              <w:rPr>
                <w:rStyle w:val="bold"/>
              </w:rPr>
              <w:t>Are you applying as?</w:t>
            </w:r>
          </w:p>
          <w:p w14:paraId="14253B2C" w14:textId="6D555934" w:rsidR="00C75395" w:rsidRPr="002F2D43" w:rsidRDefault="00C21A0A" w:rsidP="00C21A0A">
            <w:pPr>
              <w:pStyle w:val="BodyText1"/>
            </w:pPr>
            <w:r w:rsidRPr="00F1108F">
              <w:t>Refer to guide and</w:t>
            </w:r>
            <w:r>
              <w:t xml:space="preserve"> </w:t>
            </w:r>
            <w:r w:rsidRPr="00A4335A">
              <w:rPr>
                <w:i/>
                <w:iCs/>
              </w:rPr>
              <w:t>section 227</w:t>
            </w:r>
            <w:r w:rsidRPr="00F1108F">
              <w:t xml:space="preserve"> of the Act</w:t>
            </w:r>
          </w:p>
        </w:tc>
        <w:tc>
          <w:tcPr>
            <w:tcW w:w="7797" w:type="dxa"/>
            <w:gridSpan w:val="4"/>
            <w:tcBorders>
              <w:bottom w:val="single" w:sz="4" w:space="0" w:color="auto"/>
            </w:tcBorders>
            <w:shd w:val="clear" w:color="auto" w:fill="auto"/>
          </w:tcPr>
          <w:p w14:paraId="2201678C" w14:textId="6F20FF45" w:rsidR="00942077" w:rsidRPr="002F2D43" w:rsidRDefault="001E14A4"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1" w:name="Check1"/>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1"/>
            <w:r w:rsidR="00942077" w:rsidRPr="002F2D43">
              <w:rPr>
                <w:rFonts w:ascii="Arial" w:hAnsi="Arial" w:cs="Arial"/>
                <w:sz w:val="18"/>
                <w:szCs w:val="18"/>
              </w:rPr>
              <w:t xml:space="preserve">  an owner</w:t>
            </w:r>
            <w:r w:rsidR="00942077" w:rsidRPr="002F2D43">
              <w:rPr>
                <w:rFonts w:ascii="Arial" w:hAnsi="Arial" w:cs="Arial"/>
                <w:sz w:val="18"/>
                <w:szCs w:val="18"/>
              </w:rPr>
              <w:tab/>
            </w:r>
            <w:r w:rsidR="00B128F0">
              <w:rPr>
                <w:rFonts w:ascii="Arial" w:hAnsi="Arial" w:cs="Arial"/>
                <w:sz w:val="18"/>
                <w:szCs w:val="18"/>
              </w:rPr>
              <w:fldChar w:fldCharType="begin">
                <w:ffData>
                  <w:name w:val="Check6"/>
                  <w:enabled/>
                  <w:calcOnExit w:val="0"/>
                  <w:checkBox>
                    <w:sizeAuto/>
                    <w:default w:val="0"/>
                  </w:checkBox>
                </w:ffData>
              </w:fldChar>
            </w:r>
            <w:bookmarkStart w:id="2" w:name="Check6"/>
            <w:r w:rsidR="00B128F0">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sidR="00B128F0">
              <w:rPr>
                <w:rFonts w:ascii="Arial" w:hAnsi="Arial" w:cs="Arial"/>
                <w:sz w:val="18"/>
                <w:szCs w:val="18"/>
              </w:rPr>
              <w:fldChar w:fldCharType="end"/>
            </w:r>
            <w:bookmarkEnd w:id="2"/>
            <w:r w:rsidR="00942077" w:rsidRPr="002F2D43">
              <w:rPr>
                <w:rFonts w:ascii="Arial" w:hAnsi="Arial" w:cs="Arial"/>
                <w:sz w:val="18"/>
                <w:szCs w:val="18"/>
              </w:rPr>
              <w:t xml:space="preserve">  an occupier</w:t>
            </w:r>
          </w:p>
          <w:p w14:paraId="45AAC37F" w14:textId="482E14CF" w:rsidR="00942077" w:rsidRPr="00B128F0" w:rsidRDefault="00B128F0"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bookmarkStart w:id="3" w:name="Check2"/>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3"/>
            <w:r w:rsidR="00942077" w:rsidRPr="002F2D43">
              <w:rPr>
                <w:rFonts w:ascii="Arial" w:hAnsi="Arial" w:cs="Arial"/>
                <w:sz w:val="18"/>
                <w:szCs w:val="18"/>
              </w:rPr>
              <w:t xml:space="preserve">  the body corporate</w:t>
            </w:r>
            <w:r w:rsidR="00942077" w:rsidRPr="002F2D43">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4" w:name="Check7"/>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4"/>
            <w:r w:rsidR="00942077" w:rsidRPr="002F2D43">
              <w:rPr>
                <w:rFonts w:ascii="Arial" w:hAnsi="Arial" w:cs="Arial"/>
                <w:sz w:val="18"/>
                <w:szCs w:val="18"/>
              </w:rPr>
              <w:t xml:space="preserve">  the body corporate manager</w:t>
            </w:r>
          </w:p>
          <w:p w14:paraId="0F01A59C" w14:textId="1BC79443" w:rsidR="00942077" w:rsidRPr="00B128F0" w:rsidRDefault="00B128F0"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3"/>
                  <w:enabled/>
                  <w:calcOnExit w:val="0"/>
                  <w:checkBox>
                    <w:sizeAuto/>
                    <w:default w:val="0"/>
                    <w:checked w:val="0"/>
                  </w:checkBox>
                </w:ffData>
              </w:fldChar>
            </w:r>
            <w:bookmarkStart w:id="5" w:name="Check3"/>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5"/>
            <w:r w:rsidR="00942077" w:rsidRPr="002F2D43">
              <w:rPr>
                <w:rFonts w:ascii="Arial" w:hAnsi="Arial" w:cs="Arial"/>
                <w:sz w:val="18"/>
                <w:szCs w:val="18"/>
              </w:rPr>
              <w:t xml:space="preserve">  the committee</w:t>
            </w:r>
            <w:r w:rsidR="00942077" w:rsidRPr="002F2D43">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6" w:name="Check8"/>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6"/>
            <w:r w:rsidR="00942077" w:rsidRPr="002F2D43">
              <w:rPr>
                <w:rFonts w:ascii="Arial" w:hAnsi="Arial" w:cs="Arial"/>
                <w:sz w:val="18"/>
                <w:szCs w:val="18"/>
              </w:rPr>
              <w:t xml:space="preserve">  a committee member</w:t>
            </w:r>
          </w:p>
          <w:p w14:paraId="50AB9EBD" w14:textId="68654A39" w:rsidR="00942077" w:rsidRPr="00B128F0" w:rsidRDefault="00B128F0"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4"/>
                  <w:enabled/>
                  <w:calcOnExit w:val="0"/>
                  <w:checkBox>
                    <w:sizeAuto/>
                    <w:default w:val="0"/>
                    <w:checked w:val="0"/>
                  </w:checkBox>
                </w:ffData>
              </w:fldChar>
            </w:r>
            <w:bookmarkStart w:id="7" w:name="Check4"/>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7"/>
            <w:r w:rsidR="00942077" w:rsidRPr="002F2D43">
              <w:rPr>
                <w:rFonts w:ascii="Arial" w:hAnsi="Arial" w:cs="Arial"/>
                <w:sz w:val="18"/>
                <w:szCs w:val="18"/>
              </w:rPr>
              <w:t xml:space="preserve">  letting agent</w:t>
            </w:r>
            <w:r w:rsidR="00942077" w:rsidRPr="002F2D43">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8" w:name="Check9"/>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8"/>
            <w:r w:rsidR="00942077" w:rsidRPr="002F2D43">
              <w:rPr>
                <w:rFonts w:ascii="Arial" w:hAnsi="Arial" w:cs="Arial"/>
                <w:sz w:val="18"/>
                <w:szCs w:val="18"/>
              </w:rPr>
              <w:t xml:space="preserve">  caretaking service contractor</w:t>
            </w:r>
          </w:p>
          <w:p w14:paraId="0371F99F" w14:textId="3D635E0E" w:rsidR="00942077" w:rsidRPr="002F2D43" w:rsidRDefault="00B128F0"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5"/>
                  <w:enabled/>
                  <w:calcOnExit w:val="0"/>
                  <w:checkBox>
                    <w:sizeAuto/>
                    <w:default w:val="0"/>
                    <w:checked w:val="0"/>
                  </w:checkBox>
                </w:ffData>
              </w:fldChar>
            </w:r>
            <w:bookmarkStart w:id="9" w:name="Check5"/>
            <w:r>
              <w:rPr>
                <w:rFonts w:ascii="Arial" w:hAnsi="Arial" w:cs="Arial"/>
                <w:sz w:val="18"/>
                <w:szCs w:val="18"/>
              </w:rPr>
              <w:instrText xml:space="preserve"> FORMCHECKBOX </w:instrText>
            </w:r>
            <w:r w:rsidR="009966AB">
              <w:rPr>
                <w:rFonts w:ascii="Arial" w:hAnsi="Arial" w:cs="Arial"/>
                <w:sz w:val="18"/>
                <w:szCs w:val="18"/>
              </w:rPr>
            </w:r>
            <w:r w:rsidR="009966AB">
              <w:rPr>
                <w:rFonts w:ascii="Arial" w:hAnsi="Arial" w:cs="Arial"/>
                <w:sz w:val="18"/>
                <w:szCs w:val="18"/>
              </w:rPr>
              <w:fldChar w:fldCharType="separate"/>
            </w:r>
            <w:r>
              <w:rPr>
                <w:rFonts w:ascii="Arial" w:hAnsi="Arial" w:cs="Arial"/>
                <w:sz w:val="18"/>
                <w:szCs w:val="18"/>
              </w:rPr>
              <w:fldChar w:fldCharType="end"/>
            </w:r>
            <w:bookmarkEnd w:id="9"/>
            <w:r w:rsidR="00942077" w:rsidRPr="002F2D43">
              <w:rPr>
                <w:rFonts w:ascii="Arial" w:hAnsi="Arial" w:cs="Arial"/>
                <w:sz w:val="18"/>
                <w:szCs w:val="18"/>
              </w:rPr>
              <w:t xml:space="preserve">  service contractor</w:t>
            </w:r>
          </w:p>
        </w:tc>
      </w:tr>
      <w:tr w:rsidR="003C46E1" w:rsidRPr="002F2D43" w14:paraId="6CD3E5EE" w14:textId="77777777" w:rsidTr="00C21A0A">
        <w:trPr>
          <w:trHeight w:hRule="exact" w:val="284"/>
        </w:trPr>
        <w:tc>
          <w:tcPr>
            <w:tcW w:w="10519" w:type="dxa"/>
            <w:gridSpan w:val="5"/>
            <w:tcBorders>
              <w:left w:val="nil"/>
            </w:tcBorders>
            <w:shd w:val="clear" w:color="auto" w:fill="000000" w:themeFill="text1"/>
            <w:tcMar>
              <w:top w:w="57" w:type="dxa"/>
              <w:bottom w:w="57" w:type="dxa"/>
            </w:tcMar>
          </w:tcPr>
          <w:p w14:paraId="108A3EA9" w14:textId="7D9E0111" w:rsidR="003C46E1" w:rsidRPr="002F2D43" w:rsidRDefault="003C46E1" w:rsidP="009A54D1">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5</w:t>
            </w:r>
          </w:p>
          <w:p w14:paraId="229297BD" w14:textId="77777777" w:rsidR="003C46E1" w:rsidRPr="002F2D43" w:rsidRDefault="003C46E1" w:rsidP="009A54D1">
            <w:pPr>
              <w:pStyle w:val="Footer"/>
              <w:tabs>
                <w:tab w:val="left" w:pos="9214"/>
              </w:tabs>
              <w:rPr>
                <w:rFonts w:ascii="Arial" w:hAnsi="Arial" w:cs="Arial"/>
                <w:sz w:val="18"/>
                <w:szCs w:val="18"/>
              </w:rPr>
            </w:pPr>
          </w:p>
        </w:tc>
      </w:tr>
      <w:tr w:rsidR="00C21A0A" w:rsidRPr="002F2D43" w14:paraId="53C8403D" w14:textId="77777777" w:rsidTr="00C21A0A">
        <w:trPr>
          <w:trHeight w:val="20"/>
        </w:trPr>
        <w:tc>
          <w:tcPr>
            <w:tcW w:w="2722" w:type="dxa"/>
            <w:vMerge w:val="restart"/>
            <w:shd w:val="clear" w:color="auto" w:fill="auto"/>
          </w:tcPr>
          <w:p w14:paraId="186C0988" w14:textId="031C0922" w:rsidR="00C21A0A" w:rsidRPr="000660FF" w:rsidRDefault="00C21A0A" w:rsidP="00C21A0A">
            <w:pPr>
              <w:pStyle w:val="BodyText1"/>
              <w:rPr>
                <w:rStyle w:val="bold"/>
              </w:rPr>
            </w:pPr>
            <w:r w:rsidRPr="000660FF">
              <w:rPr>
                <w:rStyle w:val="bold"/>
              </w:rPr>
              <w:t>Section 5(a)</w:t>
            </w:r>
          </w:p>
          <w:p w14:paraId="08212811" w14:textId="7419320E" w:rsidR="00C21A0A" w:rsidRPr="00F1108F" w:rsidRDefault="00C21A0A" w:rsidP="00C21A0A">
            <w:pPr>
              <w:pStyle w:val="BodyText1"/>
              <w:rPr>
                <w:rStyle w:val="bold"/>
              </w:rPr>
            </w:pPr>
            <w:r w:rsidRPr="00F1108F">
              <w:rPr>
                <w:rStyle w:val="bold"/>
              </w:rPr>
              <w:t>Respondent’s information</w:t>
            </w:r>
          </w:p>
          <w:p w14:paraId="7B0ACD0B" w14:textId="77777777" w:rsidR="00C21A0A" w:rsidRPr="000660FF" w:rsidRDefault="00C21A0A" w:rsidP="00C21A0A">
            <w:pPr>
              <w:pStyle w:val="BodyText1"/>
            </w:pPr>
            <w:r w:rsidRPr="000660FF">
              <w:t>Refer to guide</w:t>
            </w:r>
          </w:p>
          <w:p w14:paraId="68691A07" w14:textId="77777777" w:rsidR="00C21A0A" w:rsidRPr="002F2D43" w:rsidRDefault="00C21A0A" w:rsidP="00C21A0A">
            <w:pPr>
              <w:pStyle w:val="Footer"/>
              <w:tabs>
                <w:tab w:val="left" w:pos="9214"/>
              </w:tabs>
              <w:rPr>
                <w:rFonts w:ascii="Arial" w:hAnsi="Arial" w:cs="Arial"/>
                <w:sz w:val="18"/>
                <w:szCs w:val="18"/>
              </w:rPr>
            </w:pPr>
          </w:p>
        </w:tc>
        <w:tc>
          <w:tcPr>
            <w:tcW w:w="7797" w:type="dxa"/>
            <w:gridSpan w:val="4"/>
            <w:tcBorders>
              <w:bottom w:val="nil"/>
            </w:tcBorders>
            <w:shd w:val="clear" w:color="auto" w:fill="auto"/>
          </w:tcPr>
          <w:p w14:paraId="4E3EA18B" w14:textId="651906E4"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85215" behindDoc="0" locked="0" layoutInCell="1" allowOverlap="1" wp14:anchorId="0C2A5570" wp14:editId="4F1C5FC9">
                      <wp:simplePos x="0" y="0"/>
                      <wp:positionH relativeFrom="column">
                        <wp:posOffset>342583</wp:posOffset>
                      </wp:positionH>
                      <wp:positionV relativeFrom="paragraph">
                        <wp:posOffset>113030</wp:posOffset>
                      </wp:positionV>
                      <wp:extent cx="4463863" cy="0"/>
                      <wp:effectExtent l="0" t="0" r="0" b="0"/>
                      <wp:wrapNone/>
                      <wp:docPr id="456"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175BBA4" id="Straight Connector 168" o:spid="_x0000_s1026" style="position:absolute;z-index:25178521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44E089D3" w14:textId="77777777" w:rsidTr="00C21A0A">
        <w:trPr>
          <w:trHeight w:val="20"/>
        </w:trPr>
        <w:tc>
          <w:tcPr>
            <w:tcW w:w="2722" w:type="dxa"/>
            <w:vMerge/>
            <w:shd w:val="clear" w:color="auto" w:fill="auto"/>
          </w:tcPr>
          <w:p w14:paraId="7D8A1D21" w14:textId="77777777" w:rsidR="00C21A0A" w:rsidRPr="000660FF" w:rsidRDefault="00C21A0A" w:rsidP="00C21A0A">
            <w:pPr>
              <w:pStyle w:val="BodyText1"/>
              <w:rPr>
                <w:rStyle w:val="bold"/>
              </w:rPr>
            </w:pPr>
          </w:p>
        </w:tc>
        <w:tc>
          <w:tcPr>
            <w:tcW w:w="7797" w:type="dxa"/>
            <w:gridSpan w:val="4"/>
            <w:tcBorders>
              <w:top w:val="nil"/>
              <w:bottom w:val="nil"/>
            </w:tcBorders>
            <w:shd w:val="clear" w:color="auto" w:fill="auto"/>
          </w:tcPr>
          <w:p w14:paraId="368C713A" w14:textId="0E938168"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86239" behindDoc="0" locked="0" layoutInCell="1" allowOverlap="1" wp14:anchorId="4BD82F06" wp14:editId="3F90D485">
                      <wp:simplePos x="0" y="0"/>
                      <wp:positionH relativeFrom="column">
                        <wp:posOffset>452755</wp:posOffset>
                      </wp:positionH>
                      <wp:positionV relativeFrom="paragraph">
                        <wp:posOffset>112078</wp:posOffset>
                      </wp:positionV>
                      <wp:extent cx="4355867" cy="0"/>
                      <wp:effectExtent l="0" t="0" r="0" b="0"/>
                      <wp:wrapNone/>
                      <wp:docPr id="457"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3BEAD84C" id="Straight Connector 169" o:spid="_x0000_s1026" style="position:absolute;z-index:251786239;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5A3E551B" w14:textId="77777777" w:rsidTr="00C21A0A">
        <w:trPr>
          <w:trHeight w:val="20"/>
        </w:trPr>
        <w:tc>
          <w:tcPr>
            <w:tcW w:w="2722" w:type="dxa"/>
            <w:vMerge/>
            <w:shd w:val="clear" w:color="auto" w:fill="auto"/>
          </w:tcPr>
          <w:p w14:paraId="75142FA0" w14:textId="77777777" w:rsidR="00C21A0A" w:rsidRPr="000660FF" w:rsidRDefault="00C21A0A" w:rsidP="00C21A0A">
            <w:pPr>
              <w:pStyle w:val="BodyText1"/>
              <w:rPr>
                <w:rStyle w:val="bold"/>
              </w:rPr>
            </w:pPr>
          </w:p>
        </w:tc>
        <w:tc>
          <w:tcPr>
            <w:tcW w:w="4820" w:type="dxa"/>
            <w:gridSpan w:val="2"/>
            <w:tcBorders>
              <w:top w:val="nil"/>
              <w:bottom w:val="nil"/>
              <w:right w:val="nil"/>
            </w:tcBorders>
            <w:shd w:val="clear" w:color="auto" w:fill="auto"/>
          </w:tcPr>
          <w:p w14:paraId="6C0987FD" w14:textId="3235B5E7" w:rsidR="00C21A0A" w:rsidRPr="002F2D43" w:rsidRDefault="00C21A0A" w:rsidP="00C21A0A">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87263" behindDoc="0" locked="0" layoutInCell="1" allowOverlap="1" wp14:anchorId="5190329D" wp14:editId="23F286C1">
                      <wp:simplePos x="0" y="0"/>
                      <wp:positionH relativeFrom="margin">
                        <wp:posOffset>887095</wp:posOffset>
                      </wp:positionH>
                      <wp:positionV relativeFrom="paragraph">
                        <wp:posOffset>112395</wp:posOffset>
                      </wp:positionV>
                      <wp:extent cx="2088000" cy="0"/>
                      <wp:effectExtent l="0" t="0" r="0" b="0"/>
                      <wp:wrapNone/>
                      <wp:docPr id="45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DD18" id="Straight Connector 228" o:spid="_x0000_s1026" style="position:absolute;z-index:251787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44B2D378" w14:textId="2A286C29" w:rsidR="00C21A0A" w:rsidRPr="002F2D43" w:rsidRDefault="00C21A0A" w:rsidP="00C21A0A">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88287" behindDoc="0" locked="0" layoutInCell="1" allowOverlap="1" wp14:anchorId="6BCA36C3" wp14:editId="47A3B6D3">
                      <wp:simplePos x="0" y="0"/>
                      <wp:positionH relativeFrom="column">
                        <wp:posOffset>307975</wp:posOffset>
                      </wp:positionH>
                      <wp:positionV relativeFrom="paragraph">
                        <wp:posOffset>112395</wp:posOffset>
                      </wp:positionV>
                      <wp:extent cx="432000" cy="0"/>
                      <wp:effectExtent l="0" t="0" r="0" b="0"/>
                      <wp:wrapNone/>
                      <wp:docPr id="459"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087D" id="Straight Connector 246" o:spid="_x0000_s1026" style="position:absolute;z-index:25178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2274145F" w14:textId="6EA98A5A" w:rsidR="00C21A0A" w:rsidRPr="002F2D43" w:rsidRDefault="00C21A0A" w:rsidP="00C21A0A">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89311" behindDoc="0" locked="0" layoutInCell="1" allowOverlap="1" wp14:anchorId="792D8665" wp14:editId="6289B984">
                      <wp:simplePos x="0" y="0"/>
                      <wp:positionH relativeFrom="column">
                        <wp:posOffset>525145</wp:posOffset>
                      </wp:positionH>
                      <wp:positionV relativeFrom="paragraph">
                        <wp:posOffset>113348</wp:posOffset>
                      </wp:positionV>
                      <wp:extent cx="431800" cy="0"/>
                      <wp:effectExtent l="0" t="0" r="0" b="0"/>
                      <wp:wrapNone/>
                      <wp:docPr id="460"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E310" id="Straight Connector 246" o:spid="_x0000_s1026" style="position:absolute;z-index:251789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194B612B" w14:textId="77777777" w:rsidTr="00C21A0A">
        <w:trPr>
          <w:trHeight w:val="20"/>
        </w:trPr>
        <w:tc>
          <w:tcPr>
            <w:tcW w:w="2722" w:type="dxa"/>
            <w:vMerge/>
            <w:shd w:val="clear" w:color="auto" w:fill="auto"/>
          </w:tcPr>
          <w:p w14:paraId="2453C96C" w14:textId="77777777" w:rsidR="00C21A0A" w:rsidRPr="000660FF" w:rsidRDefault="00C21A0A" w:rsidP="00C21A0A">
            <w:pPr>
              <w:pStyle w:val="BodyText1"/>
              <w:rPr>
                <w:rStyle w:val="bold"/>
              </w:rPr>
            </w:pPr>
          </w:p>
        </w:tc>
        <w:tc>
          <w:tcPr>
            <w:tcW w:w="3909" w:type="dxa"/>
            <w:tcBorders>
              <w:top w:val="nil"/>
              <w:bottom w:val="nil"/>
              <w:right w:val="nil"/>
            </w:tcBorders>
            <w:shd w:val="clear" w:color="auto" w:fill="auto"/>
          </w:tcPr>
          <w:p w14:paraId="2741E365" w14:textId="589EDB49"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0335" behindDoc="0" locked="0" layoutInCell="1" allowOverlap="1" wp14:anchorId="614F73A8" wp14:editId="4014E2B3">
                      <wp:simplePos x="0" y="0"/>
                      <wp:positionH relativeFrom="column">
                        <wp:posOffset>810895</wp:posOffset>
                      </wp:positionH>
                      <wp:positionV relativeFrom="paragraph">
                        <wp:posOffset>116840</wp:posOffset>
                      </wp:positionV>
                      <wp:extent cx="1548000" cy="0"/>
                      <wp:effectExtent l="0" t="0" r="0" b="0"/>
                      <wp:wrapNone/>
                      <wp:docPr id="46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5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863191B" id="Straight Connector 172" o:spid="_x0000_s1026" style="position:absolute;z-index:251790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9.2pt" to="18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G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Daytime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3888" w:type="dxa"/>
            <w:gridSpan w:val="3"/>
            <w:tcBorders>
              <w:top w:val="nil"/>
              <w:left w:val="nil"/>
              <w:bottom w:val="nil"/>
            </w:tcBorders>
            <w:shd w:val="clear" w:color="auto" w:fill="auto"/>
          </w:tcPr>
          <w:p w14:paraId="3D62FB31" w14:textId="7C49D1BA"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1359" behindDoc="0" locked="0" layoutInCell="1" allowOverlap="1" wp14:anchorId="36FFD192" wp14:editId="0F179167">
                      <wp:simplePos x="0" y="0"/>
                      <wp:positionH relativeFrom="column">
                        <wp:posOffset>694055</wp:posOffset>
                      </wp:positionH>
                      <wp:positionV relativeFrom="paragraph">
                        <wp:posOffset>116840</wp:posOffset>
                      </wp:positionV>
                      <wp:extent cx="1656000" cy="0"/>
                      <wp:effectExtent l="0" t="0" r="0" b="0"/>
                      <wp:wrapNone/>
                      <wp:docPr id="46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6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7C70CF7" id="Straight Connector 172" o:spid="_x0000_s1026" style="position:absolute;z-index:2517913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9.2pt" to="18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y3Q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" strokecolor="#a6a6a6">
                      <v:stroke dashstyle="1 1" joinstyle="miter" endcap="round"/>
                      <v:path arrowok="f"/>
                      <o:lock v:ext="edit" shapetype="f"/>
                    </v:line>
                  </w:pict>
                </mc:Fallback>
              </mc:AlternateContent>
            </w:r>
            <w:r w:rsidRPr="002F2D43">
              <w:rPr>
                <w:rFonts w:ascii="Arial" w:hAnsi="Arial" w:cs="Arial"/>
                <w:sz w:val="18"/>
                <w:szCs w:val="18"/>
              </w:rPr>
              <w:t>Home phone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26687039" w14:textId="77777777" w:rsidTr="00C21A0A">
        <w:trPr>
          <w:trHeight w:val="20"/>
        </w:trPr>
        <w:tc>
          <w:tcPr>
            <w:tcW w:w="2722" w:type="dxa"/>
            <w:vMerge/>
            <w:shd w:val="clear" w:color="auto" w:fill="auto"/>
          </w:tcPr>
          <w:p w14:paraId="7BDB6457" w14:textId="77777777" w:rsidR="00C21A0A" w:rsidRPr="000660FF" w:rsidRDefault="00C21A0A" w:rsidP="00C21A0A">
            <w:pPr>
              <w:pStyle w:val="BodyText1"/>
              <w:rPr>
                <w:rStyle w:val="bold"/>
              </w:rPr>
            </w:pPr>
          </w:p>
        </w:tc>
        <w:tc>
          <w:tcPr>
            <w:tcW w:w="3909" w:type="dxa"/>
            <w:tcBorders>
              <w:top w:val="nil"/>
              <w:bottom w:val="nil"/>
              <w:right w:val="nil"/>
            </w:tcBorders>
            <w:shd w:val="clear" w:color="auto" w:fill="auto"/>
          </w:tcPr>
          <w:p w14:paraId="263555DE" w14:textId="1631DB36"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2383" behindDoc="0" locked="0" layoutInCell="1" allowOverlap="1" wp14:anchorId="11B36257" wp14:editId="29D04E2B">
                      <wp:simplePos x="0" y="0"/>
                      <wp:positionH relativeFrom="column">
                        <wp:posOffset>371475</wp:posOffset>
                      </wp:positionH>
                      <wp:positionV relativeFrom="paragraph">
                        <wp:posOffset>116205</wp:posOffset>
                      </wp:positionV>
                      <wp:extent cx="1980000" cy="0"/>
                      <wp:effectExtent l="0" t="0" r="0" b="0"/>
                      <wp:wrapNone/>
                      <wp:docPr id="463"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98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0E171C8F" id="Straight Connector 172" o:spid="_x0000_s1026" style="position:absolute;z-index:251792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5pt" to="1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Mobile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c>
          <w:tcPr>
            <w:tcW w:w="3888" w:type="dxa"/>
            <w:gridSpan w:val="3"/>
            <w:tcBorders>
              <w:top w:val="nil"/>
              <w:left w:val="nil"/>
              <w:bottom w:val="nil"/>
            </w:tcBorders>
            <w:shd w:val="clear" w:color="auto" w:fill="auto"/>
          </w:tcPr>
          <w:p w14:paraId="2AA566E0" w14:textId="375381B1"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3407" behindDoc="0" locked="0" layoutInCell="1" allowOverlap="1" wp14:anchorId="19A33460" wp14:editId="251D0EE2">
                      <wp:simplePos x="0" y="0"/>
                      <wp:positionH relativeFrom="column">
                        <wp:posOffset>227768</wp:posOffset>
                      </wp:positionH>
                      <wp:positionV relativeFrom="paragraph">
                        <wp:posOffset>116205</wp:posOffset>
                      </wp:positionV>
                      <wp:extent cx="2124000" cy="0"/>
                      <wp:effectExtent l="0" t="0" r="0" b="0"/>
                      <wp:wrapNone/>
                      <wp:docPr id="464"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124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C28B073" id="Straight Connector 172" o:spid="_x0000_s1026" style="position:absolute;z-index:251793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15pt" to="18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" strokecolor="#a6a6a6">
                      <v:stroke dashstyle="1 1" joinstyle="miter" endcap="round"/>
                      <v:path arrowok="f"/>
                      <o:lock v:ext="edit" shapetype="f"/>
                    </v:line>
                  </w:pict>
                </mc:Fallback>
              </mc:AlternateContent>
            </w:r>
            <w:r w:rsidRPr="002F2D43">
              <w:rPr>
                <w:rFonts w:ascii="Arial" w:hAnsi="Arial" w:cs="Arial"/>
                <w:sz w:val="18"/>
                <w:szCs w:val="18"/>
              </w:rPr>
              <w:t>Fax</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2579F958" w14:textId="77777777" w:rsidTr="00C21A0A">
        <w:trPr>
          <w:trHeight w:val="20"/>
        </w:trPr>
        <w:tc>
          <w:tcPr>
            <w:tcW w:w="2722" w:type="dxa"/>
            <w:vMerge/>
            <w:shd w:val="clear" w:color="auto" w:fill="auto"/>
          </w:tcPr>
          <w:p w14:paraId="0FA6142D" w14:textId="77777777" w:rsidR="00C21A0A" w:rsidRPr="000660FF" w:rsidRDefault="00C21A0A" w:rsidP="00C21A0A">
            <w:pPr>
              <w:pStyle w:val="BodyText1"/>
              <w:rPr>
                <w:rStyle w:val="bold"/>
              </w:rPr>
            </w:pPr>
          </w:p>
        </w:tc>
        <w:tc>
          <w:tcPr>
            <w:tcW w:w="7797" w:type="dxa"/>
            <w:gridSpan w:val="4"/>
            <w:tcBorders>
              <w:top w:val="nil"/>
            </w:tcBorders>
            <w:shd w:val="clear" w:color="auto" w:fill="auto"/>
          </w:tcPr>
          <w:p w14:paraId="7160B12D" w14:textId="66D0BCEE"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4431" behindDoc="0" locked="0" layoutInCell="1" allowOverlap="1" wp14:anchorId="70ECE594" wp14:editId="4B3046EA">
                      <wp:simplePos x="0" y="0"/>
                      <wp:positionH relativeFrom="column">
                        <wp:posOffset>311150</wp:posOffset>
                      </wp:positionH>
                      <wp:positionV relativeFrom="paragraph">
                        <wp:posOffset>120650</wp:posOffset>
                      </wp:positionV>
                      <wp:extent cx="4500000" cy="0"/>
                      <wp:effectExtent l="0" t="0" r="0" b="0"/>
                      <wp:wrapNone/>
                      <wp:docPr id="465"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5425CBE" id="Straight Connector 176" o:spid="_x0000_s1026" style="position:absolute;z-index:2517944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4093824E" w14:textId="77777777" w:rsidTr="00C21A0A">
        <w:trPr>
          <w:trHeight w:hRule="exact" w:val="2412"/>
        </w:trPr>
        <w:tc>
          <w:tcPr>
            <w:tcW w:w="2722" w:type="dxa"/>
            <w:shd w:val="clear" w:color="auto" w:fill="auto"/>
          </w:tcPr>
          <w:p w14:paraId="32FEACDA" w14:textId="6908A94A" w:rsidR="00C21A0A" w:rsidRPr="000660FF" w:rsidRDefault="00C21A0A" w:rsidP="00C21A0A">
            <w:pPr>
              <w:pStyle w:val="BodyText1"/>
              <w:rPr>
                <w:rStyle w:val="bold"/>
              </w:rPr>
            </w:pPr>
            <w:r w:rsidRPr="000660FF">
              <w:rPr>
                <w:rStyle w:val="bold"/>
              </w:rPr>
              <w:t>Section 5(b)</w:t>
            </w:r>
          </w:p>
          <w:p w14:paraId="1F662685" w14:textId="2CB174B4" w:rsidR="00C21A0A" w:rsidRPr="000660FF" w:rsidRDefault="00C21A0A" w:rsidP="00C21A0A">
            <w:pPr>
              <w:pStyle w:val="BodyText1"/>
              <w:rPr>
                <w:b/>
                <w:bCs/>
              </w:rPr>
            </w:pPr>
            <w:r w:rsidRPr="000660FF">
              <w:rPr>
                <w:rStyle w:val="bold"/>
              </w:rPr>
              <w:t>Is the respondent?</w:t>
            </w:r>
          </w:p>
          <w:p w14:paraId="2CE08ED0" w14:textId="77777777" w:rsidR="00C21A0A" w:rsidRPr="002F2D43" w:rsidRDefault="00C21A0A" w:rsidP="00C21A0A">
            <w:pPr>
              <w:pStyle w:val="Footer"/>
              <w:tabs>
                <w:tab w:val="left" w:pos="9214"/>
              </w:tabs>
              <w:rPr>
                <w:rFonts w:ascii="Arial" w:hAnsi="Arial" w:cs="Arial"/>
                <w:sz w:val="18"/>
                <w:szCs w:val="18"/>
              </w:rPr>
            </w:pPr>
            <w:r w:rsidRPr="002F2D43">
              <w:rPr>
                <w:rFonts w:ascii="Arial" w:hAnsi="Arial" w:cs="Arial"/>
                <w:sz w:val="18"/>
                <w:szCs w:val="18"/>
              </w:rPr>
              <w:t xml:space="preserve">Refer to guide and </w:t>
            </w:r>
            <w:r w:rsidRPr="002F2D43">
              <w:rPr>
                <w:rFonts w:ascii="Arial" w:hAnsi="Arial" w:cs="Arial"/>
                <w:i/>
                <w:sz w:val="18"/>
                <w:szCs w:val="18"/>
              </w:rPr>
              <w:t>section 227</w:t>
            </w:r>
            <w:r w:rsidRPr="002F2D43">
              <w:rPr>
                <w:rFonts w:ascii="Arial" w:hAnsi="Arial" w:cs="Arial"/>
                <w:sz w:val="18"/>
                <w:szCs w:val="18"/>
              </w:rPr>
              <w:t xml:space="preserve"> of the Act</w:t>
            </w:r>
          </w:p>
        </w:tc>
        <w:tc>
          <w:tcPr>
            <w:tcW w:w="7797" w:type="dxa"/>
            <w:gridSpan w:val="4"/>
            <w:shd w:val="clear" w:color="auto" w:fill="auto"/>
          </w:tcPr>
          <w:p w14:paraId="0CA86013" w14:textId="7652B6CF" w:rsidR="00C21A0A" w:rsidRPr="002F2D43" w:rsidRDefault="00C21A0A"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ed w:val="0"/>
                  </w:checkBox>
                </w:ffData>
              </w:fldChar>
            </w:r>
            <w:bookmarkStart w:id="10"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0"/>
            <w:r w:rsidRPr="002F2D43">
              <w:rPr>
                <w:rFonts w:ascii="Arial" w:hAnsi="Arial" w:cs="Arial"/>
                <w:sz w:val="18"/>
                <w:szCs w:val="18"/>
              </w:rPr>
              <w:t xml:space="preserve">  an owner</w:t>
            </w:r>
            <w:r w:rsidRPr="002F2D43">
              <w:rPr>
                <w:rFonts w:ascii="Arial" w:hAnsi="Arial" w:cs="Arial"/>
                <w:sz w:val="18"/>
                <w:szCs w:val="18"/>
              </w:rPr>
              <w:tab/>
            </w:r>
            <w:r>
              <w:rPr>
                <w:rFonts w:ascii="Arial" w:hAnsi="Arial" w:cs="Arial"/>
                <w:sz w:val="18"/>
                <w:szCs w:val="18"/>
              </w:rPr>
              <w:fldChar w:fldCharType="begin">
                <w:ffData>
                  <w:name w:val="Check16"/>
                  <w:enabled/>
                  <w:calcOnExit w:val="0"/>
                  <w:checkBox>
                    <w:sizeAuto/>
                    <w:default w:val="0"/>
                    <w:checked w:val="0"/>
                  </w:checkBox>
                </w:ffData>
              </w:fldChar>
            </w:r>
            <w:bookmarkStart w:id="11" w:name="Check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
            <w:r w:rsidRPr="002F2D43">
              <w:rPr>
                <w:rFonts w:ascii="Arial" w:hAnsi="Arial" w:cs="Arial"/>
                <w:sz w:val="18"/>
                <w:szCs w:val="18"/>
              </w:rPr>
              <w:t xml:space="preserve">  an occupier</w:t>
            </w:r>
          </w:p>
          <w:p w14:paraId="1B6EF000" w14:textId="45210CFD" w:rsidR="00C21A0A" w:rsidRPr="00B128F0" w:rsidRDefault="00C21A0A"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ed w:val="0"/>
                  </w:checkBox>
                </w:ffData>
              </w:fldChar>
            </w:r>
            <w:bookmarkStart w:id="12"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2"/>
            <w:r w:rsidRPr="002F2D43">
              <w:rPr>
                <w:rFonts w:ascii="Arial" w:hAnsi="Arial" w:cs="Arial"/>
                <w:sz w:val="18"/>
                <w:szCs w:val="18"/>
              </w:rPr>
              <w:t xml:space="preserve">  the body corporate</w:t>
            </w:r>
            <w:r w:rsidRPr="002F2D43">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ed w:val="0"/>
                  </w:checkBox>
                </w:ffData>
              </w:fldChar>
            </w:r>
            <w:bookmarkStart w:id="13" w:name="Check1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
            <w:r w:rsidRPr="002F2D43">
              <w:rPr>
                <w:rFonts w:ascii="Arial" w:hAnsi="Arial" w:cs="Arial"/>
                <w:sz w:val="18"/>
                <w:szCs w:val="18"/>
              </w:rPr>
              <w:t xml:space="preserve">  the body corporate manager</w:t>
            </w:r>
          </w:p>
          <w:p w14:paraId="575B5A28" w14:textId="26637A09" w:rsidR="00C21A0A" w:rsidRPr="00B128F0" w:rsidRDefault="00C21A0A"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ed w:val="0"/>
                  </w:checkBox>
                </w:ffData>
              </w:fldChar>
            </w:r>
            <w:bookmarkStart w:id="14"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4"/>
            <w:r w:rsidRPr="002F2D43">
              <w:rPr>
                <w:rFonts w:ascii="Arial" w:hAnsi="Arial" w:cs="Arial"/>
                <w:sz w:val="18"/>
                <w:szCs w:val="18"/>
              </w:rPr>
              <w:t xml:space="preserve">  the committee</w:t>
            </w:r>
            <w:r w:rsidRPr="002F2D43">
              <w:rPr>
                <w:rFonts w:ascii="Arial" w:hAnsi="Arial" w:cs="Arial"/>
                <w:sz w:val="18"/>
                <w:szCs w:val="18"/>
              </w:rPr>
              <w:tab/>
            </w:r>
            <w:r>
              <w:rPr>
                <w:rFonts w:ascii="Arial" w:hAnsi="Arial" w:cs="Arial"/>
                <w:sz w:val="18"/>
                <w:szCs w:val="18"/>
              </w:rPr>
              <w:fldChar w:fldCharType="begin">
                <w:ffData>
                  <w:name w:val="Check18"/>
                  <w:enabled/>
                  <w:calcOnExit w:val="0"/>
                  <w:checkBox>
                    <w:sizeAuto/>
                    <w:default w:val="0"/>
                    <w:checked w:val="0"/>
                  </w:checkBox>
                </w:ffData>
              </w:fldChar>
            </w:r>
            <w:bookmarkStart w:id="15"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
            <w:r w:rsidRPr="002F2D43">
              <w:rPr>
                <w:rFonts w:ascii="Arial" w:hAnsi="Arial" w:cs="Arial"/>
                <w:sz w:val="18"/>
                <w:szCs w:val="18"/>
              </w:rPr>
              <w:t xml:space="preserve">  a committee member</w:t>
            </w:r>
          </w:p>
          <w:p w14:paraId="6DB8D2F4" w14:textId="240CCAF6" w:rsidR="00C21A0A" w:rsidRPr="00B128F0" w:rsidRDefault="00C21A0A"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ed w:val="0"/>
                  </w:checkBox>
                </w:ffData>
              </w:fldChar>
            </w:r>
            <w:bookmarkStart w:id="16"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r w:rsidRPr="002F2D43">
              <w:rPr>
                <w:rFonts w:ascii="Arial" w:hAnsi="Arial" w:cs="Arial"/>
                <w:sz w:val="18"/>
                <w:szCs w:val="18"/>
              </w:rPr>
              <w:t xml:space="preserve">  letting agent</w:t>
            </w:r>
            <w:r w:rsidRPr="002F2D43">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ed w:val="0"/>
                  </w:checkBox>
                </w:ffData>
              </w:fldChar>
            </w:r>
            <w:bookmarkStart w:id="17" w:name="Check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
            <w:r w:rsidRPr="002F2D43">
              <w:rPr>
                <w:rFonts w:ascii="Arial" w:hAnsi="Arial" w:cs="Arial"/>
                <w:sz w:val="18"/>
                <w:szCs w:val="18"/>
              </w:rPr>
              <w:t xml:space="preserve">  caretaking service contractor</w:t>
            </w:r>
          </w:p>
          <w:p w14:paraId="1D5AD469" w14:textId="0AC6CC36" w:rsidR="00C21A0A" w:rsidRPr="002F2D43" w:rsidRDefault="00C21A0A" w:rsidP="00C21A0A">
            <w:pPr>
              <w:pStyle w:val="Footer"/>
              <w:tabs>
                <w:tab w:val="left" w:pos="9214"/>
              </w:tabs>
              <w:spacing w:line="600" w:lineRule="auto"/>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ed w:val="0"/>
                  </w:checkBox>
                </w:ffData>
              </w:fldChar>
            </w:r>
            <w:bookmarkStart w:id="18"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
            <w:r w:rsidRPr="002F2D43">
              <w:rPr>
                <w:rFonts w:ascii="Arial" w:hAnsi="Arial" w:cs="Arial"/>
                <w:sz w:val="18"/>
                <w:szCs w:val="18"/>
              </w:rPr>
              <w:t xml:space="preserve">  service contractor</w:t>
            </w:r>
          </w:p>
        </w:tc>
      </w:tr>
      <w:tr w:rsidR="00C21A0A" w:rsidRPr="002F2D43" w14:paraId="3A715EF2" w14:textId="77777777" w:rsidTr="00C21A0A">
        <w:trPr>
          <w:trHeight w:hRule="exact" w:val="2222"/>
        </w:trPr>
        <w:tc>
          <w:tcPr>
            <w:tcW w:w="2722" w:type="dxa"/>
            <w:tcBorders>
              <w:bottom w:val="nil"/>
            </w:tcBorders>
            <w:shd w:val="clear" w:color="auto" w:fill="auto"/>
          </w:tcPr>
          <w:p w14:paraId="11DD1D87" w14:textId="17AA8E1D" w:rsidR="00C21A0A" w:rsidRPr="000660FF" w:rsidRDefault="00C21A0A" w:rsidP="00C21A0A">
            <w:pPr>
              <w:pStyle w:val="BodyText1"/>
              <w:rPr>
                <w:rStyle w:val="bold"/>
              </w:rPr>
            </w:pPr>
            <w:r w:rsidRPr="000660FF">
              <w:rPr>
                <w:rStyle w:val="bold"/>
              </w:rPr>
              <w:t>Section 5(c)</w:t>
            </w:r>
          </w:p>
          <w:p w14:paraId="406A66C2" w14:textId="23BDB963" w:rsidR="00C21A0A" w:rsidRPr="000660FF" w:rsidRDefault="00C21A0A" w:rsidP="00C21A0A">
            <w:pPr>
              <w:pStyle w:val="BodyText1"/>
              <w:rPr>
                <w:b/>
                <w:bCs/>
              </w:rPr>
            </w:pPr>
            <w:r w:rsidRPr="000660FF">
              <w:rPr>
                <w:rStyle w:val="bold"/>
              </w:rPr>
              <w:t>Are other persons affected by the outcome sought by you?</w:t>
            </w:r>
          </w:p>
          <w:p w14:paraId="4CF4F140" w14:textId="77777777" w:rsidR="00C21A0A" w:rsidRPr="002F2D43" w:rsidRDefault="00C21A0A" w:rsidP="00C21A0A">
            <w:pPr>
              <w:pStyle w:val="BodyText1"/>
            </w:pPr>
            <w:r w:rsidRPr="000660FF">
              <w:t>Refer to</w:t>
            </w:r>
            <w:r w:rsidRPr="002F2D43">
              <w:t xml:space="preserve"> guide</w:t>
            </w:r>
          </w:p>
        </w:tc>
        <w:tc>
          <w:tcPr>
            <w:tcW w:w="7797" w:type="dxa"/>
            <w:gridSpan w:val="4"/>
            <w:tcBorders>
              <w:bottom w:val="nil"/>
            </w:tcBorders>
            <w:shd w:val="clear" w:color="auto" w:fill="auto"/>
          </w:tcPr>
          <w:p w14:paraId="5721D6B3" w14:textId="004C3C5E" w:rsidR="00C21A0A" w:rsidRPr="002F2D43" w:rsidRDefault="00C21A0A" w:rsidP="00C21A0A">
            <w:pPr>
              <w:pStyle w:val="Footer"/>
              <w:tabs>
                <w:tab w:val="clear" w:pos="4320"/>
                <w:tab w:val="center" w:pos="5328"/>
                <w:tab w:val="left" w:pos="9214"/>
              </w:tabs>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9" w:name="Check2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
            <w:r w:rsidRPr="002F2D43">
              <w:rPr>
                <w:rFonts w:ascii="Arial" w:hAnsi="Arial" w:cs="Arial"/>
                <w:sz w:val="18"/>
                <w:szCs w:val="18"/>
              </w:rPr>
              <w:t xml:space="preserve"> Yes </w:t>
            </w:r>
            <w:r w:rsidRPr="002F2D43">
              <w:rPr>
                <w:rFonts w:ascii="Arial" w:hAnsi="Arial" w:cs="Arial"/>
                <w:i/>
                <w:sz w:val="18"/>
                <w:szCs w:val="18"/>
              </w:rPr>
              <w:t xml:space="preserve">(provide details below or </w:t>
            </w:r>
            <w:proofErr w:type="gramStart"/>
            <w:r w:rsidRPr="002F2D43">
              <w:rPr>
                <w:rFonts w:ascii="Arial" w:hAnsi="Arial" w:cs="Arial"/>
                <w:i/>
                <w:sz w:val="18"/>
                <w:szCs w:val="18"/>
              </w:rPr>
              <w:t>attached)</w:t>
            </w:r>
            <w:r w:rsidRPr="002F2D43">
              <w:rPr>
                <w:rFonts w:ascii="Arial" w:hAnsi="Arial" w:cs="Arial"/>
                <w:sz w:val="18"/>
                <w:szCs w:val="18"/>
              </w:rPr>
              <w:t xml:space="preserve">   </w:t>
            </w:r>
            <w:proofErr w:type="gramEnd"/>
            <w:r w:rsidRPr="002F2D43">
              <w:rPr>
                <w:rFonts w:ascii="Arial" w:hAnsi="Arial" w:cs="Arial"/>
                <w:sz w:val="18"/>
                <w:szCs w:val="18"/>
              </w:rPr>
              <w:t xml:space="preserve">    </w:t>
            </w:r>
            <w:r w:rsidRPr="002F2D43">
              <w:rPr>
                <w:rFonts w:ascii="Arial" w:hAnsi="Arial" w:cs="Arial"/>
                <w:sz w:val="18"/>
                <w:szCs w:val="18"/>
              </w:rPr>
              <w:tab/>
            </w:r>
            <w:r>
              <w:rPr>
                <w:rFonts w:ascii="Arial" w:hAnsi="Arial" w:cs="Arial"/>
                <w:sz w:val="18"/>
                <w:szCs w:val="18"/>
              </w:rPr>
              <w:fldChar w:fldCharType="begin">
                <w:ffData>
                  <w:name w:val="Check28"/>
                  <w:enabled/>
                  <w:calcOnExit w:val="0"/>
                  <w:checkBox>
                    <w:sizeAuto/>
                    <w:default w:val="0"/>
                  </w:checkBox>
                </w:ffData>
              </w:fldChar>
            </w:r>
            <w:bookmarkStart w:id="20" w:name="Check2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
            <w:r w:rsidRPr="002F2D43">
              <w:rPr>
                <w:rFonts w:ascii="Arial" w:hAnsi="Arial" w:cs="Arial"/>
                <w:sz w:val="18"/>
                <w:szCs w:val="18"/>
              </w:rPr>
              <w:t xml:space="preserve"> No</w:t>
            </w:r>
          </w:p>
          <w:p w14:paraId="48367EA6" w14:textId="2EC4472A" w:rsidR="00C21A0A" w:rsidRPr="002F2D43" w:rsidRDefault="00C21A0A" w:rsidP="00C21A0A">
            <w:pPr>
              <w:pStyle w:val="Footer"/>
              <w:tabs>
                <w:tab w:val="left" w:pos="9214"/>
              </w:tabs>
              <w:rPr>
                <w:rFonts w:ascii="Arial" w:hAnsi="Arial" w:cs="Arial"/>
                <w:sz w:val="18"/>
                <w:szCs w:val="18"/>
              </w:rPr>
            </w:pPr>
          </w:p>
          <w:p w14:paraId="0078EEE4" w14:textId="5E7B2A2D" w:rsidR="00C21A0A" w:rsidRPr="00830731" w:rsidRDefault="00C21A0A" w:rsidP="00C21A0A">
            <w:pPr>
              <w:pStyle w:val="FormFields"/>
            </w:pPr>
            <w:r w:rsidRPr="00830731">
              <w:rPr>
                <w:noProof/>
              </w:rPr>
              <mc:AlternateContent>
                <mc:Choice Requires="wpg">
                  <w:drawing>
                    <wp:anchor distT="0" distB="0" distL="114300" distR="114300" simplePos="0" relativeHeight="251784191" behindDoc="1" locked="0" layoutInCell="1" allowOverlap="1" wp14:anchorId="0E96F42F" wp14:editId="5566B24C">
                      <wp:simplePos x="0" y="0"/>
                      <wp:positionH relativeFrom="column">
                        <wp:posOffset>-1270</wp:posOffset>
                      </wp:positionH>
                      <wp:positionV relativeFrom="paragraph">
                        <wp:posOffset>129540</wp:posOffset>
                      </wp:positionV>
                      <wp:extent cx="4810125" cy="859111"/>
                      <wp:effectExtent l="0" t="0" r="28575" b="17780"/>
                      <wp:wrapNone/>
                      <wp:docPr id="119" name="Group 119"/>
                      <wp:cNvGraphicFramePr/>
                      <a:graphic xmlns:a="http://schemas.openxmlformats.org/drawingml/2006/main">
                        <a:graphicData uri="http://schemas.microsoft.com/office/word/2010/wordprocessingGroup">
                          <wpg:wgp>
                            <wpg:cNvGrpSpPr/>
                            <wpg:grpSpPr>
                              <a:xfrm>
                                <a:off x="0" y="0"/>
                                <a:ext cx="4810125" cy="859111"/>
                                <a:chOff x="4253" y="233916"/>
                                <a:chExt cx="4810125" cy="944172"/>
                              </a:xfrm>
                            </wpg:grpSpPr>
                            <wps:wsp>
                              <wps:cNvPr id="124" name="Straight Connector 124"/>
                              <wps:cNvCnPr/>
                              <wps:spPr>
                                <a:xfrm flipV="1">
                                  <a:off x="4253" y="1178088"/>
                                  <a:ext cx="480377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V="1">
                                  <a:off x="4253" y="939918"/>
                                  <a:ext cx="4803775" cy="2886"/>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4253" y="706002"/>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4253" y="467833"/>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4253" y="23391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D69215" id="Group 119" o:spid="_x0000_s1026" style="position:absolute;margin-left:-.1pt;margin-top:10.2pt;width:378.75pt;height:67.65pt;z-index:-251532289;mso-width-relative:margin;mso-height-relative:margin" coordorigin="42,2339" coordsize="48101,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">
                      <v:line id="Straight Connector 124" o:spid="_x0000_s1027" style="position:absolute;flip:y;visibility:visible;mso-wrap-style:square" from="42,11780" to="4808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" strokecolor="#a5a5a5 [2092]">
                        <v:stroke dashstyle="1 1" joinstyle="miter" endcap="round"/>
                      </v:line>
                      <v:line id="Straight Connector 125" o:spid="_x0000_s1028" style="position:absolute;flip:y;visibility:visible;mso-wrap-style:square" from="42,9399" to="48080,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" strokecolor="#a5a5a5 [2092]">
                        <v:stroke dashstyle="1 1" joinstyle="miter" endcap="round"/>
                      </v:line>
                      <v:line id="Straight Connector 126" o:spid="_x0000_s1029" style="position:absolute;visibility:visible;mso-wrap-style:square" from="42,7060" to="48042,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" strokecolor="#a5a5a5 [2092]">
                        <v:stroke dashstyle="1 1" joinstyle="miter" endcap="round"/>
                      </v:line>
                      <v:line id="Straight Connector 127" o:spid="_x0000_s1030" style="position:absolute;visibility:visible;mso-wrap-style:square" from="42,4678" to="481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" strokecolor="#a5a5a5 [2092]">
                        <v:stroke dashstyle="1 1" joinstyle="miter" endcap="round"/>
                      </v:line>
                      <v:line id="Straight Connector 130" o:spid="_x0000_s1031" style="position:absolute;visibility:visible;mso-wrap-style:square" from="42,2339" to="4814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" strokecolor="#a5a5a5 [2092]">
                        <v:stroke dashstyle="1 1" joinstyle="miter" endcap="round"/>
                      </v:line>
                    </v:group>
                  </w:pict>
                </mc:Fallback>
              </mc:AlternateContent>
            </w:r>
            <w:r w:rsidRPr="00830731">
              <w:fldChar w:fldCharType="begin">
                <w:ffData>
                  <w:name w:val="Text40"/>
                  <w:enabled/>
                  <w:calcOnExit w:val="0"/>
                  <w:textInput/>
                </w:ffData>
              </w:fldChar>
            </w:r>
            <w:bookmarkStart w:id="21" w:name="Text40"/>
            <w:r w:rsidRPr="00830731">
              <w:instrText xml:space="preserve"> FORMTEXT </w:instrText>
            </w:r>
            <w:r w:rsidRPr="00830731">
              <w:fldChar w:fldCharType="separate"/>
            </w:r>
            <w:r w:rsidRPr="00830731">
              <w:t> </w:t>
            </w:r>
            <w:r w:rsidRPr="00830731">
              <w:t> </w:t>
            </w:r>
            <w:r w:rsidRPr="00830731">
              <w:t> </w:t>
            </w:r>
            <w:r w:rsidRPr="00830731">
              <w:t> </w:t>
            </w:r>
            <w:r w:rsidRPr="00830731">
              <w:t> </w:t>
            </w:r>
            <w:r w:rsidRPr="00830731">
              <w:fldChar w:fldCharType="end"/>
            </w:r>
            <w:bookmarkEnd w:id="21"/>
          </w:p>
        </w:tc>
      </w:tr>
      <w:tr w:rsidR="00C21A0A" w:rsidRPr="002F2D43" w14:paraId="2FB99E0C" w14:textId="77777777" w:rsidTr="00C21A0A">
        <w:trPr>
          <w:trHeight w:hRule="exact" w:val="284"/>
        </w:trPr>
        <w:tc>
          <w:tcPr>
            <w:tcW w:w="10519" w:type="dxa"/>
            <w:gridSpan w:val="5"/>
            <w:tcBorders>
              <w:top w:val="nil"/>
              <w:left w:val="single" w:sz="4" w:space="0" w:color="auto"/>
              <w:bottom w:val="nil"/>
              <w:right w:val="single" w:sz="4" w:space="0" w:color="auto"/>
            </w:tcBorders>
            <w:shd w:val="clear" w:color="auto" w:fill="000000" w:themeFill="text1"/>
            <w:tcMar>
              <w:top w:w="57" w:type="dxa"/>
              <w:bottom w:w="57" w:type="dxa"/>
            </w:tcMar>
          </w:tcPr>
          <w:p w14:paraId="4774C6EC" w14:textId="5E0E4002" w:rsidR="00C21A0A" w:rsidRPr="002F2D43" w:rsidRDefault="00C21A0A" w:rsidP="00C21A0A">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6</w:t>
            </w:r>
          </w:p>
          <w:p w14:paraId="66002C8A" w14:textId="7E65945E" w:rsidR="00C21A0A" w:rsidRPr="002F2D43" w:rsidRDefault="00C21A0A" w:rsidP="00C21A0A">
            <w:pPr>
              <w:pStyle w:val="Footer"/>
              <w:tabs>
                <w:tab w:val="left" w:pos="9214"/>
              </w:tabs>
              <w:rPr>
                <w:rFonts w:ascii="Arial" w:hAnsi="Arial" w:cs="Arial"/>
                <w:sz w:val="18"/>
                <w:szCs w:val="18"/>
              </w:rPr>
            </w:pPr>
          </w:p>
        </w:tc>
      </w:tr>
      <w:tr w:rsidR="00C21A0A" w:rsidRPr="002F2D43" w14:paraId="08FBC76B" w14:textId="77777777" w:rsidTr="000B13F9">
        <w:trPr>
          <w:trHeight w:hRule="exact" w:val="3231"/>
        </w:trPr>
        <w:tc>
          <w:tcPr>
            <w:tcW w:w="2722" w:type="dxa"/>
            <w:tcBorders>
              <w:top w:val="nil"/>
            </w:tcBorders>
            <w:shd w:val="clear" w:color="auto" w:fill="auto"/>
          </w:tcPr>
          <w:p w14:paraId="7E971A20" w14:textId="63F3ED73" w:rsidR="00C21A0A" w:rsidRPr="000660FF" w:rsidRDefault="00C21A0A" w:rsidP="00C21A0A">
            <w:pPr>
              <w:pStyle w:val="BodyText1"/>
              <w:rPr>
                <w:rStyle w:val="bold"/>
              </w:rPr>
            </w:pPr>
            <w:r w:rsidRPr="000660FF">
              <w:rPr>
                <w:rStyle w:val="bold"/>
              </w:rPr>
              <w:t>Section 6(a)</w:t>
            </w:r>
          </w:p>
          <w:p w14:paraId="6E8C34E6" w14:textId="68F892B6" w:rsidR="00C21A0A" w:rsidRPr="000660FF" w:rsidRDefault="00C21A0A" w:rsidP="00C21A0A">
            <w:pPr>
              <w:pStyle w:val="BodyText1"/>
              <w:rPr>
                <w:b/>
                <w:bCs/>
              </w:rPr>
            </w:pPr>
            <w:r w:rsidRPr="000660FF">
              <w:rPr>
                <w:rStyle w:val="bold"/>
              </w:rPr>
              <w:t>What attempts have you made to resolve your dispute by internal dispute resolution and/or department conciliation</w:t>
            </w:r>
          </w:p>
          <w:p w14:paraId="01F3C9BF" w14:textId="283C8835" w:rsidR="00C21A0A" w:rsidRDefault="00C21A0A" w:rsidP="00C21A0A">
            <w:pPr>
              <w:pStyle w:val="BodyText1"/>
            </w:pPr>
            <w:r w:rsidRPr="002F2D43">
              <w:t xml:space="preserve">Your application may be rejected if you have not attempted </w:t>
            </w:r>
            <w:r w:rsidRPr="000660FF">
              <w:t>internal</w:t>
            </w:r>
            <w:r w:rsidRPr="002F2D43">
              <w:t xml:space="preserve"> dispute resolution </w:t>
            </w:r>
            <w:r w:rsidRPr="002F2D43">
              <w:rPr>
                <w:u w:val="single"/>
              </w:rPr>
              <w:t>and</w:t>
            </w:r>
            <w:r w:rsidRPr="002F2D43">
              <w:t xml:space="preserve"> department conciliation.</w:t>
            </w:r>
          </w:p>
          <w:p w14:paraId="35422AC2" w14:textId="466F27CC" w:rsidR="000B13F9" w:rsidRDefault="000B13F9" w:rsidP="00C21A0A">
            <w:pPr>
              <w:pStyle w:val="BodyText1"/>
            </w:pPr>
          </w:p>
          <w:p w14:paraId="3156965A" w14:textId="61D2BAFB" w:rsidR="000B13F9" w:rsidRDefault="000B13F9" w:rsidP="00C21A0A">
            <w:pPr>
              <w:pStyle w:val="BodyText1"/>
            </w:pPr>
          </w:p>
          <w:p w14:paraId="6C5C298A" w14:textId="77777777" w:rsidR="000B13F9" w:rsidRDefault="000B13F9" w:rsidP="00C21A0A">
            <w:pPr>
              <w:pStyle w:val="BodyText1"/>
            </w:pPr>
          </w:p>
          <w:p w14:paraId="171C0019" w14:textId="77777777" w:rsidR="000B13F9" w:rsidRDefault="000B13F9" w:rsidP="00C21A0A">
            <w:pPr>
              <w:pStyle w:val="BodyText1"/>
            </w:pPr>
          </w:p>
          <w:p w14:paraId="13D63B04" w14:textId="008F5E29" w:rsidR="000B13F9" w:rsidRPr="002F2D43" w:rsidRDefault="000B13F9" w:rsidP="00C21A0A">
            <w:pPr>
              <w:pStyle w:val="BodyText1"/>
            </w:pPr>
          </w:p>
        </w:tc>
        <w:tc>
          <w:tcPr>
            <w:tcW w:w="7797" w:type="dxa"/>
            <w:gridSpan w:val="4"/>
            <w:tcBorders>
              <w:top w:val="nil"/>
            </w:tcBorders>
            <w:shd w:val="clear" w:color="auto" w:fill="auto"/>
          </w:tcPr>
          <w:p w14:paraId="62C55036" w14:textId="26B284BA" w:rsidR="00C21A0A" w:rsidRDefault="00C21A0A" w:rsidP="00C21A0A">
            <w:pPr>
              <w:spacing w:line="336"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81119" behindDoc="1" locked="0" layoutInCell="1" allowOverlap="1" wp14:anchorId="5C2E8384" wp14:editId="03A63CAB">
                      <wp:simplePos x="0" y="0"/>
                      <wp:positionH relativeFrom="column">
                        <wp:posOffset>346</wp:posOffset>
                      </wp:positionH>
                      <wp:positionV relativeFrom="paragraph">
                        <wp:posOffset>148590</wp:posOffset>
                      </wp:positionV>
                      <wp:extent cx="4816918" cy="1539594"/>
                      <wp:effectExtent l="0" t="0" r="9525" b="22860"/>
                      <wp:wrapNone/>
                      <wp:docPr id="132" name="Group 132"/>
                      <wp:cNvGraphicFramePr/>
                      <a:graphic xmlns:a="http://schemas.openxmlformats.org/drawingml/2006/main">
                        <a:graphicData uri="http://schemas.microsoft.com/office/word/2010/wordprocessingGroup">
                          <wpg:wgp>
                            <wpg:cNvGrpSpPr/>
                            <wpg:grpSpPr>
                              <a:xfrm>
                                <a:off x="0" y="0"/>
                                <a:ext cx="4816918" cy="1539594"/>
                                <a:chOff x="0" y="0"/>
                                <a:chExt cx="4816918" cy="1664202"/>
                              </a:xfrm>
                            </wpg:grpSpPr>
                            <wps:wsp>
                              <wps:cNvPr id="52" name="Straight Connector 52"/>
                              <wps:cNvCnPr/>
                              <wps:spPr>
                                <a:xfrm>
                                  <a:off x="4253" y="1662932"/>
                                  <a:ext cx="4810125" cy="127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0" y="1424763"/>
                                  <a:ext cx="4810125" cy="127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4253" y="1190847"/>
                                  <a:ext cx="4812665" cy="635"/>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253" y="952677"/>
                                  <a:ext cx="4799965" cy="127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V="1">
                                  <a:off x="0" y="714508"/>
                                  <a:ext cx="4803775" cy="635"/>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0" y="476339"/>
                                  <a:ext cx="4803775" cy="6985"/>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253" y="233916"/>
                                  <a:ext cx="4799965" cy="3175"/>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253" y="0"/>
                                  <a:ext cx="4810125" cy="127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63BE769" id="Group 132" o:spid="_x0000_s1026" style="position:absolute;margin-left:.05pt;margin-top:11.7pt;width:379.3pt;height:121.25pt;z-index:-251535361;mso-height-relative:margin" coordsize="48169,1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">
                      <v:line id="Straight Connector 52" o:spid="_x0000_s1027" style="position:absolute;visibility:visible;mso-wrap-style:square" from="42,16629" to="48143,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" strokecolor="#a5a5a5 [2092]">
                        <v:stroke dashstyle="1 1" joinstyle="miter" endcap="round"/>
                      </v:line>
                      <v:line id="Straight Connector 49" o:spid="_x0000_s1028" style="position:absolute;visibility:visible;mso-wrap-style:square" from="0,14247" to="48101,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" strokecolor="#a5a5a5 [2092]">
                        <v:stroke dashstyle="1 1" joinstyle="miter" endcap="round"/>
                      </v:line>
                      <v:line id="Straight Connector 41" o:spid="_x0000_s1029" style="position:absolute;flip:y;visibility:visible;mso-wrap-style:square" from="42,11908" to="48169,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" strokecolor="#a5a5a5 [2092]">
                        <v:stroke dashstyle="1 1" joinstyle="miter" endcap="round"/>
                      </v:line>
                      <v:line id="Straight Connector 42" o:spid="_x0000_s1030" style="position:absolute;visibility:visible;mso-wrap-style:square" from="42,9526" to="48042,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" strokecolor="#a5a5a5 [2092]">
                        <v:stroke dashstyle="1 1" joinstyle="miter" endcap="round"/>
                      </v:line>
                      <v:line id="Straight Connector 43" o:spid="_x0000_s1031" style="position:absolute;flip:y;visibility:visible;mso-wrap-style:square" from="0,7145" to="48037,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" strokecolor="#a5a5a5 [2092]">
                        <v:stroke dashstyle="1 1" joinstyle="miter" endcap="round"/>
                      </v:line>
                      <v:line id="Straight Connector 44" o:spid="_x0000_s1032" style="position:absolute;flip:y;visibility:visible;mso-wrap-style:square" from="0,4763" to="48037,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" strokecolor="#a5a5a5 [2092]">
                        <v:stroke dashstyle="1 1" joinstyle="miter" endcap="round"/>
                      </v:line>
                      <v:line id="Straight Connector 45" o:spid="_x0000_s1033" style="position:absolute;visibility:visible;mso-wrap-style:square" from="42,2339" to="48042,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" strokecolor="#a5a5a5 [2092]">
                        <v:stroke dashstyle="1 1" joinstyle="miter" endcap="round"/>
                      </v:line>
                      <v:line id="Straight Connector 46" o:spid="_x0000_s1034" style="position:absolute;visibility:visible;mso-wrap-style:square" from="42,0" to="48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" strokecolor="#a5a5a5 [2092]">
                        <v:stroke dashstyle="1 1" joinstyle="miter" endcap="round"/>
                      </v:line>
                    </v:group>
                  </w:pict>
                </mc:Fallback>
              </mc:AlternateContent>
            </w:r>
            <w:r w:rsidRPr="00830731">
              <w:rPr>
                <w:rFonts w:ascii="Arial" w:hAnsi="Arial" w:cs="Arial"/>
                <w:sz w:val="20"/>
                <w:szCs w:val="20"/>
              </w:rPr>
              <w:fldChar w:fldCharType="begin">
                <w:ffData>
                  <w:name w:val="Text35"/>
                  <w:enabled/>
                  <w:calcOnExit w:val="0"/>
                  <w:textInput/>
                </w:ffData>
              </w:fldChar>
            </w:r>
            <w:bookmarkStart w:id="22" w:name="Text35"/>
            <w:r w:rsidRPr="00830731">
              <w:rPr>
                <w:rFonts w:ascii="Arial" w:hAnsi="Arial" w:cs="Arial"/>
                <w:sz w:val="20"/>
                <w:szCs w:val="20"/>
              </w:rPr>
              <w:instrText xml:space="preserve"> FORMTEXT </w:instrText>
            </w:r>
            <w:r w:rsidRPr="00830731">
              <w:rPr>
                <w:rFonts w:ascii="Arial" w:hAnsi="Arial" w:cs="Arial"/>
                <w:sz w:val="20"/>
                <w:szCs w:val="20"/>
              </w:rPr>
            </w:r>
            <w:r w:rsidRPr="00830731">
              <w:rPr>
                <w:rFonts w:ascii="Arial" w:hAnsi="Arial" w:cs="Arial"/>
                <w:sz w:val="20"/>
                <w:szCs w:val="20"/>
              </w:rPr>
              <w:fldChar w:fldCharType="separate"/>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fldChar w:fldCharType="end"/>
            </w:r>
            <w:bookmarkEnd w:id="22"/>
          </w:p>
          <w:p w14:paraId="299A9522" w14:textId="2A5810B8" w:rsidR="000B13F9" w:rsidRDefault="000B13F9" w:rsidP="00C21A0A">
            <w:pPr>
              <w:spacing w:line="336" w:lineRule="auto"/>
              <w:rPr>
                <w:rFonts w:ascii="Arial" w:hAnsi="Arial" w:cs="Arial"/>
                <w:sz w:val="20"/>
                <w:szCs w:val="20"/>
              </w:rPr>
            </w:pPr>
          </w:p>
          <w:p w14:paraId="0F8634BE" w14:textId="2AA224F5" w:rsidR="000B13F9" w:rsidRDefault="000B13F9" w:rsidP="00C21A0A">
            <w:pPr>
              <w:spacing w:line="336" w:lineRule="auto"/>
              <w:rPr>
                <w:rFonts w:ascii="Arial" w:hAnsi="Arial" w:cs="Arial"/>
                <w:sz w:val="20"/>
                <w:szCs w:val="20"/>
              </w:rPr>
            </w:pPr>
          </w:p>
          <w:p w14:paraId="29708CDE" w14:textId="5DD8ED86" w:rsidR="000B13F9" w:rsidRDefault="000B13F9" w:rsidP="00C21A0A">
            <w:pPr>
              <w:spacing w:line="336" w:lineRule="auto"/>
              <w:rPr>
                <w:rFonts w:ascii="Arial" w:hAnsi="Arial" w:cs="Arial"/>
                <w:sz w:val="20"/>
                <w:szCs w:val="20"/>
              </w:rPr>
            </w:pPr>
          </w:p>
          <w:p w14:paraId="661D1574" w14:textId="04CCF2F0" w:rsidR="000B13F9" w:rsidRDefault="000B13F9" w:rsidP="00C21A0A">
            <w:pPr>
              <w:spacing w:line="336" w:lineRule="auto"/>
              <w:rPr>
                <w:rFonts w:ascii="Arial" w:hAnsi="Arial" w:cs="Arial"/>
                <w:sz w:val="20"/>
                <w:szCs w:val="20"/>
              </w:rPr>
            </w:pPr>
          </w:p>
          <w:p w14:paraId="459094F7" w14:textId="56AF8EE9" w:rsidR="000B13F9" w:rsidRDefault="000B13F9" w:rsidP="00C21A0A">
            <w:pPr>
              <w:spacing w:line="336" w:lineRule="auto"/>
              <w:rPr>
                <w:rFonts w:ascii="Arial" w:hAnsi="Arial" w:cs="Arial"/>
                <w:sz w:val="20"/>
                <w:szCs w:val="20"/>
              </w:rPr>
            </w:pPr>
          </w:p>
          <w:p w14:paraId="280A6FEA" w14:textId="337433BC" w:rsidR="000B13F9" w:rsidRDefault="000B13F9" w:rsidP="00C21A0A">
            <w:pPr>
              <w:spacing w:line="336" w:lineRule="auto"/>
              <w:rPr>
                <w:rFonts w:ascii="Arial" w:hAnsi="Arial" w:cs="Arial"/>
                <w:sz w:val="20"/>
                <w:szCs w:val="20"/>
              </w:rPr>
            </w:pPr>
          </w:p>
          <w:p w14:paraId="0BF170F7" w14:textId="48877A03" w:rsidR="000B13F9" w:rsidRDefault="000B13F9" w:rsidP="00C21A0A">
            <w:pPr>
              <w:spacing w:line="336" w:lineRule="auto"/>
              <w:rPr>
                <w:rFonts w:ascii="Arial" w:hAnsi="Arial" w:cs="Arial"/>
                <w:sz w:val="20"/>
                <w:szCs w:val="20"/>
              </w:rPr>
            </w:pPr>
          </w:p>
          <w:p w14:paraId="1060AD78" w14:textId="67EB890B" w:rsidR="000B13F9" w:rsidRDefault="000B13F9" w:rsidP="00C21A0A">
            <w:pPr>
              <w:spacing w:line="336" w:lineRule="auto"/>
              <w:rPr>
                <w:rFonts w:ascii="Arial" w:hAnsi="Arial" w:cs="Arial"/>
                <w:sz w:val="20"/>
                <w:szCs w:val="20"/>
              </w:rPr>
            </w:pPr>
          </w:p>
          <w:p w14:paraId="51F54A87" w14:textId="7E696892" w:rsidR="000B13F9" w:rsidRDefault="000B13F9" w:rsidP="00C21A0A">
            <w:pPr>
              <w:spacing w:line="336" w:lineRule="auto"/>
              <w:rPr>
                <w:rFonts w:ascii="Arial" w:hAnsi="Arial" w:cs="Arial"/>
                <w:sz w:val="20"/>
                <w:szCs w:val="20"/>
              </w:rPr>
            </w:pPr>
            <w:r>
              <w:rPr>
                <w:noProof/>
              </w:rPr>
              <mc:AlternateContent>
                <mc:Choice Requires="wps">
                  <w:drawing>
                    <wp:anchor distT="0" distB="0" distL="114300" distR="114300" simplePos="0" relativeHeight="251800575" behindDoc="0" locked="0" layoutInCell="1" allowOverlap="1" wp14:anchorId="2CDDA173" wp14:editId="7F79711D">
                      <wp:simplePos x="0" y="0"/>
                      <wp:positionH relativeFrom="column">
                        <wp:posOffset>-1270</wp:posOffset>
                      </wp:positionH>
                      <wp:positionV relativeFrom="paragraph">
                        <wp:posOffset>60754</wp:posOffset>
                      </wp:positionV>
                      <wp:extent cx="4803333" cy="6461"/>
                      <wp:effectExtent l="0" t="0" r="35560" b="31750"/>
                      <wp:wrapNone/>
                      <wp:docPr id="468" name="Straight Connector 468"/>
                      <wp:cNvGraphicFramePr/>
                      <a:graphic xmlns:a="http://schemas.openxmlformats.org/drawingml/2006/main">
                        <a:graphicData uri="http://schemas.microsoft.com/office/word/2010/wordprocessingShape">
                          <wps:wsp>
                            <wps:cNvCnPr/>
                            <wps:spPr>
                              <a:xfrm flipV="1">
                                <a:off x="0" y="0"/>
                                <a:ext cx="4803333" cy="6461"/>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3C436" id="Straight Connector 468" o:spid="_x0000_s1026" style="position:absolute;flip:y;z-index:251800575;visibility:visible;mso-wrap-style:square;mso-wrap-distance-left:9pt;mso-wrap-distance-top:0;mso-wrap-distance-right:9pt;mso-wrap-distance-bottom:0;mso-position-horizontal:absolute;mso-position-horizontal-relative:text;mso-position-vertical:absolute;mso-position-vertical-relative:text" from="-.1pt,4.8pt" to="378.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" strokecolor="#a5a5a5 [2092]">
                      <v:stroke dashstyle="1 1" joinstyle="miter" endcap="round"/>
                    </v:line>
                  </w:pict>
                </mc:Fallback>
              </mc:AlternateContent>
            </w:r>
          </w:p>
          <w:p w14:paraId="09CB0697" w14:textId="77777777" w:rsidR="000B13F9" w:rsidRDefault="000B13F9" w:rsidP="00C21A0A">
            <w:pPr>
              <w:spacing w:line="336" w:lineRule="auto"/>
              <w:rPr>
                <w:rFonts w:ascii="Arial" w:hAnsi="Arial" w:cs="Arial"/>
                <w:sz w:val="20"/>
                <w:szCs w:val="20"/>
              </w:rPr>
            </w:pPr>
          </w:p>
          <w:p w14:paraId="7B809D5D" w14:textId="77777777" w:rsidR="00C21A0A" w:rsidRPr="00C75359" w:rsidRDefault="00C21A0A" w:rsidP="00C21A0A">
            <w:pPr>
              <w:rPr>
                <w:rFonts w:ascii="Arial" w:hAnsi="Arial" w:cs="Arial"/>
                <w:sz w:val="20"/>
                <w:szCs w:val="20"/>
              </w:rPr>
            </w:pPr>
          </w:p>
          <w:p w14:paraId="022EB587" w14:textId="77777777" w:rsidR="00C21A0A" w:rsidRPr="00C75359" w:rsidRDefault="00C21A0A" w:rsidP="00C21A0A">
            <w:pPr>
              <w:rPr>
                <w:rFonts w:ascii="Arial" w:hAnsi="Arial" w:cs="Arial"/>
                <w:sz w:val="20"/>
                <w:szCs w:val="20"/>
              </w:rPr>
            </w:pPr>
          </w:p>
          <w:p w14:paraId="146B0D81" w14:textId="77777777" w:rsidR="00C21A0A" w:rsidRPr="00C75359" w:rsidRDefault="00C21A0A" w:rsidP="00C21A0A">
            <w:pPr>
              <w:rPr>
                <w:rFonts w:ascii="Arial" w:hAnsi="Arial" w:cs="Arial"/>
                <w:sz w:val="20"/>
                <w:szCs w:val="20"/>
              </w:rPr>
            </w:pPr>
          </w:p>
          <w:p w14:paraId="7E13CFED" w14:textId="77777777" w:rsidR="00C21A0A" w:rsidRPr="00C75359" w:rsidRDefault="00C21A0A" w:rsidP="00C21A0A">
            <w:pPr>
              <w:rPr>
                <w:rFonts w:ascii="Arial" w:hAnsi="Arial" w:cs="Arial"/>
                <w:sz w:val="20"/>
                <w:szCs w:val="20"/>
              </w:rPr>
            </w:pPr>
          </w:p>
          <w:p w14:paraId="3AA8B9A3" w14:textId="77777777" w:rsidR="00C21A0A" w:rsidRPr="00C75359" w:rsidRDefault="00C21A0A" w:rsidP="00C21A0A">
            <w:pPr>
              <w:rPr>
                <w:rFonts w:ascii="Arial" w:hAnsi="Arial" w:cs="Arial"/>
                <w:sz w:val="20"/>
                <w:szCs w:val="20"/>
              </w:rPr>
            </w:pPr>
          </w:p>
          <w:p w14:paraId="2731CB40" w14:textId="77777777" w:rsidR="00C21A0A" w:rsidRPr="00C75359" w:rsidRDefault="00C21A0A" w:rsidP="00C21A0A">
            <w:pPr>
              <w:rPr>
                <w:rFonts w:ascii="Arial" w:hAnsi="Arial" w:cs="Arial"/>
                <w:sz w:val="20"/>
                <w:szCs w:val="20"/>
              </w:rPr>
            </w:pPr>
          </w:p>
          <w:p w14:paraId="41AD59CA" w14:textId="77777777" w:rsidR="00C21A0A" w:rsidRPr="00C75359" w:rsidRDefault="00C21A0A" w:rsidP="00C21A0A">
            <w:pPr>
              <w:rPr>
                <w:rFonts w:ascii="Arial" w:hAnsi="Arial" w:cs="Arial"/>
                <w:sz w:val="20"/>
                <w:szCs w:val="20"/>
              </w:rPr>
            </w:pPr>
          </w:p>
          <w:p w14:paraId="5534A8D7" w14:textId="77777777" w:rsidR="00C21A0A" w:rsidRPr="00C75359" w:rsidRDefault="00C21A0A" w:rsidP="00C21A0A">
            <w:pPr>
              <w:rPr>
                <w:rFonts w:ascii="Arial" w:hAnsi="Arial" w:cs="Arial"/>
                <w:sz w:val="20"/>
                <w:szCs w:val="20"/>
              </w:rPr>
            </w:pPr>
          </w:p>
          <w:p w14:paraId="4BFA0D9E" w14:textId="77777777" w:rsidR="00C21A0A" w:rsidRPr="00C75359" w:rsidRDefault="00C21A0A" w:rsidP="00C21A0A">
            <w:pPr>
              <w:rPr>
                <w:rFonts w:ascii="Arial" w:hAnsi="Arial" w:cs="Arial"/>
                <w:sz w:val="20"/>
                <w:szCs w:val="20"/>
              </w:rPr>
            </w:pPr>
          </w:p>
          <w:p w14:paraId="58E4FABF" w14:textId="77777777" w:rsidR="00C21A0A" w:rsidRPr="00C75359" w:rsidRDefault="00C21A0A" w:rsidP="00C21A0A">
            <w:pPr>
              <w:rPr>
                <w:rFonts w:ascii="Arial" w:hAnsi="Arial" w:cs="Arial"/>
                <w:sz w:val="20"/>
                <w:szCs w:val="20"/>
              </w:rPr>
            </w:pPr>
          </w:p>
          <w:p w14:paraId="7FDE3D15" w14:textId="77777777" w:rsidR="00C21A0A" w:rsidRPr="00C75359" w:rsidRDefault="00C21A0A" w:rsidP="00C21A0A">
            <w:pPr>
              <w:rPr>
                <w:rFonts w:ascii="Arial" w:hAnsi="Arial" w:cs="Arial"/>
                <w:sz w:val="20"/>
                <w:szCs w:val="20"/>
              </w:rPr>
            </w:pPr>
          </w:p>
          <w:p w14:paraId="51C14B1B" w14:textId="77777777" w:rsidR="00C21A0A" w:rsidRPr="00C75359" w:rsidRDefault="00C21A0A" w:rsidP="00C21A0A">
            <w:pPr>
              <w:rPr>
                <w:rFonts w:ascii="Arial" w:hAnsi="Arial" w:cs="Arial"/>
                <w:sz w:val="20"/>
                <w:szCs w:val="20"/>
              </w:rPr>
            </w:pPr>
          </w:p>
          <w:p w14:paraId="4F580439" w14:textId="77777777" w:rsidR="00C21A0A" w:rsidRPr="00C75359" w:rsidRDefault="00C21A0A" w:rsidP="00C21A0A">
            <w:pPr>
              <w:rPr>
                <w:rFonts w:ascii="Arial" w:hAnsi="Arial" w:cs="Arial"/>
                <w:sz w:val="20"/>
                <w:szCs w:val="20"/>
              </w:rPr>
            </w:pPr>
          </w:p>
          <w:p w14:paraId="618947A2" w14:textId="77777777" w:rsidR="00C21A0A" w:rsidRPr="00C75359" w:rsidRDefault="00C21A0A" w:rsidP="00C21A0A">
            <w:pPr>
              <w:rPr>
                <w:rFonts w:ascii="Arial" w:hAnsi="Arial" w:cs="Arial"/>
                <w:sz w:val="20"/>
                <w:szCs w:val="20"/>
              </w:rPr>
            </w:pPr>
          </w:p>
          <w:p w14:paraId="64DF1135" w14:textId="77777777" w:rsidR="00C21A0A" w:rsidRPr="00C75359" w:rsidRDefault="00C21A0A" w:rsidP="00C21A0A">
            <w:pPr>
              <w:rPr>
                <w:rFonts w:ascii="Arial" w:hAnsi="Arial" w:cs="Arial"/>
                <w:sz w:val="20"/>
                <w:szCs w:val="20"/>
              </w:rPr>
            </w:pPr>
          </w:p>
          <w:p w14:paraId="1D039944" w14:textId="77777777" w:rsidR="00C21A0A" w:rsidRPr="00C75359" w:rsidRDefault="00C21A0A" w:rsidP="00C21A0A">
            <w:pPr>
              <w:rPr>
                <w:rFonts w:ascii="Arial" w:hAnsi="Arial" w:cs="Arial"/>
                <w:sz w:val="20"/>
                <w:szCs w:val="20"/>
              </w:rPr>
            </w:pPr>
          </w:p>
          <w:p w14:paraId="73C7748C" w14:textId="77777777" w:rsidR="00C21A0A" w:rsidRPr="00C75359" w:rsidRDefault="00C21A0A" w:rsidP="00C21A0A">
            <w:pPr>
              <w:rPr>
                <w:rFonts w:ascii="Arial" w:hAnsi="Arial" w:cs="Arial"/>
                <w:sz w:val="20"/>
                <w:szCs w:val="20"/>
              </w:rPr>
            </w:pPr>
          </w:p>
          <w:p w14:paraId="32B15F8C" w14:textId="77777777" w:rsidR="00C21A0A" w:rsidRPr="00C75359" w:rsidRDefault="00C21A0A" w:rsidP="00C21A0A">
            <w:pPr>
              <w:rPr>
                <w:rFonts w:ascii="Arial" w:hAnsi="Arial" w:cs="Arial"/>
                <w:sz w:val="20"/>
                <w:szCs w:val="20"/>
              </w:rPr>
            </w:pPr>
          </w:p>
          <w:p w14:paraId="1CB226D1" w14:textId="77777777" w:rsidR="00C21A0A" w:rsidRPr="00C75359" w:rsidRDefault="00C21A0A" w:rsidP="00C21A0A">
            <w:pPr>
              <w:rPr>
                <w:rFonts w:ascii="Arial" w:hAnsi="Arial" w:cs="Arial"/>
                <w:sz w:val="20"/>
                <w:szCs w:val="20"/>
              </w:rPr>
            </w:pPr>
          </w:p>
          <w:p w14:paraId="6A2D8EF1" w14:textId="77777777" w:rsidR="00C21A0A" w:rsidRDefault="00C21A0A" w:rsidP="00C21A0A">
            <w:pPr>
              <w:rPr>
                <w:rFonts w:ascii="Arial" w:hAnsi="Arial" w:cs="Arial"/>
                <w:sz w:val="20"/>
                <w:szCs w:val="20"/>
              </w:rPr>
            </w:pPr>
          </w:p>
          <w:p w14:paraId="65D3CA10" w14:textId="7987CF6D" w:rsidR="00C21A0A" w:rsidRPr="00C75359" w:rsidRDefault="00C21A0A" w:rsidP="00C21A0A">
            <w:pPr>
              <w:ind w:firstLine="720"/>
              <w:rPr>
                <w:rFonts w:ascii="Arial" w:hAnsi="Arial" w:cs="Arial"/>
                <w:sz w:val="20"/>
                <w:szCs w:val="20"/>
              </w:rPr>
            </w:pPr>
          </w:p>
        </w:tc>
      </w:tr>
      <w:tr w:rsidR="00C21A0A" w:rsidRPr="002F2D43" w14:paraId="2442CE4B" w14:textId="77777777" w:rsidTr="00C21A0A">
        <w:trPr>
          <w:trHeight w:hRule="exact" w:val="3177"/>
        </w:trPr>
        <w:tc>
          <w:tcPr>
            <w:tcW w:w="2722" w:type="dxa"/>
            <w:shd w:val="clear" w:color="auto" w:fill="auto"/>
          </w:tcPr>
          <w:p w14:paraId="22F83CE4" w14:textId="3601400B" w:rsidR="00C21A0A" w:rsidRPr="000660FF" w:rsidRDefault="00C21A0A" w:rsidP="00C21A0A">
            <w:pPr>
              <w:pStyle w:val="BodyText1"/>
              <w:rPr>
                <w:rStyle w:val="bold"/>
              </w:rPr>
            </w:pPr>
            <w:r w:rsidRPr="000660FF">
              <w:rPr>
                <w:rStyle w:val="bold"/>
              </w:rPr>
              <w:lastRenderedPageBreak/>
              <w:t>Section 6(b)</w:t>
            </w:r>
          </w:p>
          <w:p w14:paraId="2844C20F" w14:textId="77777777" w:rsidR="00C21A0A" w:rsidRPr="000660FF" w:rsidRDefault="00C21A0A" w:rsidP="00C21A0A">
            <w:pPr>
              <w:pStyle w:val="BodyText1"/>
              <w:rPr>
                <w:rStyle w:val="bold"/>
              </w:rPr>
            </w:pPr>
            <w:r w:rsidRPr="000660FF">
              <w:rPr>
                <w:rStyle w:val="bold"/>
              </w:rPr>
              <w:t>Do you have a conciliation certificate?</w:t>
            </w:r>
          </w:p>
          <w:p w14:paraId="70D57B02" w14:textId="77777777" w:rsidR="00C21A0A" w:rsidRPr="002F2D43" w:rsidRDefault="00C21A0A" w:rsidP="00C21A0A">
            <w:pPr>
              <w:pStyle w:val="Footer"/>
              <w:tabs>
                <w:tab w:val="left" w:pos="9214"/>
              </w:tabs>
              <w:rPr>
                <w:rFonts w:ascii="Arial" w:hAnsi="Arial" w:cs="Arial"/>
                <w:sz w:val="18"/>
                <w:szCs w:val="18"/>
              </w:rPr>
            </w:pPr>
          </w:p>
          <w:p w14:paraId="48DCF975" w14:textId="77777777" w:rsidR="00C21A0A" w:rsidRPr="002F2D43" w:rsidRDefault="00C21A0A" w:rsidP="00C21A0A">
            <w:pPr>
              <w:pStyle w:val="Footer"/>
              <w:tabs>
                <w:tab w:val="left" w:pos="9214"/>
              </w:tabs>
              <w:rPr>
                <w:rFonts w:ascii="Arial" w:hAnsi="Arial" w:cs="Arial"/>
                <w:sz w:val="18"/>
                <w:szCs w:val="18"/>
              </w:rPr>
            </w:pPr>
          </w:p>
        </w:tc>
        <w:tc>
          <w:tcPr>
            <w:tcW w:w="7797" w:type="dxa"/>
            <w:gridSpan w:val="4"/>
            <w:shd w:val="clear" w:color="auto" w:fill="auto"/>
          </w:tcPr>
          <w:p w14:paraId="605ACF8C" w14:textId="20D05248" w:rsidR="00C21A0A" w:rsidRPr="002F2D43" w:rsidRDefault="00C21A0A" w:rsidP="00C21A0A">
            <w:pPr>
              <w:pStyle w:val="Footer"/>
              <w:tabs>
                <w:tab w:val="clear" w:pos="4320"/>
                <w:tab w:val="center" w:pos="5328"/>
                <w:tab w:val="left" w:pos="9214"/>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23" w:name="Check2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sidRPr="002F2D43">
              <w:rPr>
                <w:rFonts w:ascii="Arial" w:hAnsi="Arial" w:cs="Arial"/>
                <w:sz w:val="18"/>
                <w:szCs w:val="18"/>
              </w:rPr>
              <w:t xml:space="preserve"> Yes </w:t>
            </w:r>
            <w:r w:rsidRPr="002F2D43">
              <w:rPr>
                <w:rFonts w:ascii="Arial" w:hAnsi="Arial" w:cs="Arial"/>
                <w:i/>
                <w:sz w:val="18"/>
                <w:szCs w:val="18"/>
              </w:rPr>
              <w:t>(you must attach a copy of the Conciliation Certificate)</w:t>
            </w:r>
            <w:r w:rsidRPr="002F2D43">
              <w:rPr>
                <w:rFonts w:ascii="Arial" w:hAnsi="Arial" w:cs="Arial"/>
                <w:sz w:val="18"/>
                <w:szCs w:val="18"/>
              </w:rPr>
              <w:t xml:space="preserve"> </w:t>
            </w:r>
          </w:p>
          <w:p w14:paraId="16D92A18" w14:textId="77777777" w:rsidR="00C21A0A" w:rsidRPr="002F2D43" w:rsidRDefault="00C21A0A" w:rsidP="00C21A0A">
            <w:pPr>
              <w:pStyle w:val="Footer"/>
              <w:tabs>
                <w:tab w:val="clear" w:pos="4320"/>
                <w:tab w:val="center" w:pos="5328"/>
                <w:tab w:val="left" w:pos="9214"/>
              </w:tabs>
              <w:rPr>
                <w:rFonts w:ascii="Arial" w:hAnsi="Arial" w:cs="Arial"/>
                <w:sz w:val="18"/>
                <w:szCs w:val="18"/>
              </w:rPr>
            </w:pPr>
          </w:p>
          <w:p w14:paraId="24309457" w14:textId="0A2750C8" w:rsidR="00C21A0A" w:rsidRPr="002F2D43" w:rsidRDefault="00C21A0A" w:rsidP="00C21A0A">
            <w:pPr>
              <w:pStyle w:val="Footer"/>
              <w:tabs>
                <w:tab w:val="clear" w:pos="4320"/>
                <w:tab w:val="center" w:pos="5328"/>
                <w:tab w:val="left" w:pos="9214"/>
              </w:tabs>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4" w:name="Check2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4"/>
            <w:r w:rsidRPr="002F2D43">
              <w:rPr>
                <w:rFonts w:ascii="Arial" w:hAnsi="Arial" w:cs="Arial"/>
                <w:sz w:val="18"/>
                <w:szCs w:val="18"/>
              </w:rPr>
              <w:t xml:space="preserve"> No </w:t>
            </w:r>
            <w:r w:rsidRPr="002F2D43">
              <w:rPr>
                <w:rFonts w:ascii="Arial" w:hAnsi="Arial" w:cs="Arial"/>
                <w:i/>
                <w:sz w:val="18"/>
                <w:szCs w:val="18"/>
              </w:rPr>
              <w:t>(you must attach grounds to be excused from conciliation)</w:t>
            </w:r>
          </w:p>
          <w:p w14:paraId="76B79B3A" w14:textId="00BFC37F" w:rsidR="00C21A0A" w:rsidRPr="002F2D43" w:rsidRDefault="00C21A0A" w:rsidP="00C21A0A">
            <w:pPr>
              <w:pStyle w:val="Footer"/>
              <w:tabs>
                <w:tab w:val="left" w:pos="9214"/>
              </w:tabs>
              <w:rPr>
                <w:rFonts w:ascii="Arial" w:hAnsi="Arial" w:cs="Arial"/>
                <w:sz w:val="18"/>
                <w:szCs w:val="18"/>
              </w:rPr>
            </w:pPr>
          </w:p>
          <w:p w14:paraId="0BCBCB4C" w14:textId="51980840" w:rsidR="00C21A0A" w:rsidRPr="002F2D43" w:rsidRDefault="00C21A0A" w:rsidP="00C21A0A">
            <w:pPr>
              <w:pStyle w:val="Footer"/>
              <w:tabs>
                <w:tab w:val="left" w:pos="9214"/>
              </w:tabs>
              <w:spacing w:line="324"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80095" behindDoc="1" locked="0" layoutInCell="1" allowOverlap="1" wp14:anchorId="405A4BEF" wp14:editId="534CE972">
                      <wp:simplePos x="0" y="0"/>
                      <wp:positionH relativeFrom="column">
                        <wp:posOffset>-5080</wp:posOffset>
                      </wp:positionH>
                      <wp:positionV relativeFrom="paragraph">
                        <wp:posOffset>135785</wp:posOffset>
                      </wp:positionV>
                      <wp:extent cx="4815205" cy="1174927"/>
                      <wp:effectExtent l="0" t="0" r="23495" b="25400"/>
                      <wp:wrapNone/>
                      <wp:docPr id="77" name="Group 77"/>
                      <wp:cNvGraphicFramePr/>
                      <a:graphic xmlns:a="http://schemas.openxmlformats.org/drawingml/2006/main">
                        <a:graphicData uri="http://schemas.microsoft.com/office/word/2010/wordprocessingGroup">
                          <wpg:wgp>
                            <wpg:cNvGrpSpPr/>
                            <wpg:grpSpPr>
                              <a:xfrm>
                                <a:off x="0" y="0"/>
                                <a:ext cx="4815205" cy="1174927"/>
                                <a:chOff x="0" y="0"/>
                                <a:chExt cx="4815205" cy="1188720"/>
                              </a:xfrm>
                            </wpg:grpSpPr>
                            <wps:wsp>
                              <wps:cNvPr id="69" name="Straight Connector 69"/>
                              <wps:cNvCnPr/>
                              <wps:spPr>
                                <a:xfrm>
                                  <a:off x="2540" y="118872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94996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V="1">
                                  <a:off x="2540" y="716280"/>
                                  <a:ext cx="48126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2540" y="477520"/>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flipV="1">
                                  <a:off x="0" y="241300"/>
                                  <a:ext cx="480377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V="1">
                                  <a:off x="0" y="0"/>
                                  <a:ext cx="4802400" cy="360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B297D70" id="Group 77" o:spid="_x0000_s1026" style="position:absolute;margin-left:-.4pt;margin-top:10.7pt;width:379.15pt;height:92.5pt;z-index:-251536385;mso-height-relative:margin" coordsize="48152,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">
                      <v:line id="Straight Connector 69" o:spid="_x0000_s1027" style="position:absolute;visibility:visible;mso-wrap-style:square" from="25,11887" to="48126,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" strokecolor="#a5a5a5 [2092]">
                        <v:stroke dashstyle="1 1" joinstyle="miter" endcap="round"/>
                      </v:line>
                      <v:line id="Straight Connector 70" o:spid="_x0000_s1028" style="position:absolute;visibility:visible;mso-wrap-style:square" from="0,9499" to="4810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" strokecolor="#a5a5a5 [2092]">
                        <v:stroke dashstyle="1 1" joinstyle="miter" endcap="round"/>
                      </v:line>
                      <v:line id="Straight Connector 71" o:spid="_x0000_s1029" style="position:absolute;flip:y;visibility:visible;mso-wrap-style:square" from="25,7162" to="48152,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" strokecolor="#a5a5a5 [2092]">
                        <v:stroke dashstyle="1 1" joinstyle="miter" endcap="round"/>
                      </v:line>
                      <v:line id="Straight Connector 72" o:spid="_x0000_s1030" style="position:absolute;visibility:visible;mso-wrap-style:square" from="25,4775" to="48025,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" strokecolor="#a5a5a5 [2092]">
                        <v:stroke dashstyle="1 1" joinstyle="miter" endcap="round"/>
                      </v:line>
                      <v:line id="Straight Connector 73" o:spid="_x0000_s1031" style="position:absolute;flip:y;visibility:visible;mso-wrap-style:square" from="0,2413" to="48037,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" strokecolor="#a5a5a5 [2092]">
                        <v:stroke dashstyle="1 1" joinstyle="miter" endcap="round"/>
                      </v:line>
                      <v:line id="Straight Connector 74" o:spid="_x0000_s1032" style="position:absolute;flip:y;visibility:visible;mso-wrap-style:square" from="0,0" to="48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" strokecolor="#a5a5a5 [2092]">
                        <v:stroke dashstyle="1 1" joinstyle="miter" endcap="round"/>
                      </v:line>
                    </v:group>
                  </w:pict>
                </mc:Fallback>
              </mc:AlternateContent>
            </w:r>
            <w:r>
              <w:rPr>
                <w:rFonts w:ascii="Arial" w:hAnsi="Arial" w:cs="Arial"/>
                <w:sz w:val="18"/>
                <w:szCs w:val="18"/>
              </w:rPr>
              <w:fldChar w:fldCharType="begin">
                <w:ffData>
                  <w:name w:val="Text39"/>
                  <w:enabled/>
                  <w:calcOnExit w:val="0"/>
                  <w:textInput/>
                </w:ffData>
              </w:fldChar>
            </w:r>
            <w:bookmarkStart w:id="25"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Pr>
                <w:rFonts w:ascii="Arial" w:hAnsi="Arial" w:cs="Arial"/>
                <w:sz w:val="18"/>
                <w:szCs w:val="18"/>
              </w:rPr>
              <w:fldChar w:fldCharType="begin">
                <w:ffData>
                  <w:name w:val="Text38"/>
                  <w:enabled/>
                  <w:calcOnExit w:val="0"/>
                  <w:textInput/>
                </w:ffData>
              </w:fldChar>
            </w:r>
            <w:bookmarkStart w:id="26"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6"/>
          </w:p>
        </w:tc>
      </w:tr>
      <w:tr w:rsidR="00C21A0A" w:rsidRPr="002F2D43" w14:paraId="24811DE0" w14:textId="77777777" w:rsidTr="00C21A0A">
        <w:trPr>
          <w:trHeight w:hRule="exact" w:val="325"/>
        </w:trPr>
        <w:tc>
          <w:tcPr>
            <w:tcW w:w="10519" w:type="dxa"/>
            <w:gridSpan w:val="5"/>
            <w:shd w:val="clear" w:color="auto" w:fill="000000" w:themeFill="text1"/>
            <w:tcMar>
              <w:top w:w="57" w:type="dxa"/>
              <w:bottom w:w="57" w:type="dxa"/>
            </w:tcMar>
          </w:tcPr>
          <w:p w14:paraId="6C1CEC02" w14:textId="78C2247B" w:rsidR="00C21A0A" w:rsidRPr="002F2D43" w:rsidRDefault="00C21A0A" w:rsidP="00C21A0A">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7</w:t>
            </w:r>
          </w:p>
          <w:p w14:paraId="06131108" w14:textId="1995D287" w:rsidR="00C21A0A" w:rsidRPr="002F2D43" w:rsidRDefault="00C21A0A" w:rsidP="00C21A0A">
            <w:pPr>
              <w:pStyle w:val="Footer"/>
              <w:tabs>
                <w:tab w:val="left" w:pos="9214"/>
              </w:tabs>
              <w:rPr>
                <w:rFonts w:ascii="Arial" w:hAnsi="Arial" w:cs="Arial"/>
                <w:sz w:val="18"/>
                <w:szCs w:val="18"/>
              </w:rPr>
            </w:pPr>
          </w:p>
        </w:tc>
      </w:tr>
      <w:tr w:rsidR="00C21A0A" w:rsidRPr="002F2D43" w14:paraId="126995F4" w14:textId="77777777" w:rsidTr="00C21A0A">
        <w:trPr>
          <w:trHeight w:hRule="exact" w:val="5103"/>
        </w:trPr>
        <w:tc>
          <w:tcPr>
            <w:tcW w:w="2722" w:type="dxa"/>
            <w:shd w:val="clear" w:color="auto" w:fill="auto"/>
          </w:tcPr>
          <w:p w14:paraId="67DE04F1" w14:textId="77777777" w:rsidR="00C21A0A" w:rsidRPr="000660FF" w:rsidRDefault="00C21A0A" w:rsidP="00C21A0A">
            <w:pPr>
              <w:pStyle w:val="BodyText1"/>
              <w:rPr>
                <w:rStyle w:val="bold"/>
              </w:rPr>
            </w:pPr>
            <w:r w:rsidRPr="000660FF">
              <w:rPr>
                <w:rStyle w:val="bold"/>
              </w:rPr>
              <w:t>What outcome are you seeking?</w:t>
            </w:r>
          </w:p>
          <w:p w14:paraId="4B707249" w14:textId="77777777" w:rsidR="00C21A0A" w:rsidRPr="002F2D43" w:rsidRDefault="00C21A0A" w:rsidP="00C21A0A">
            <w:pPr>
              <w:pStyle w:val="Footer"/>
              <w:tabs>
                <w:tab w:val="left" w:pos="9214"/>
              </w:tabs>
              <w:rPr>
                <w:rFonts w:ascii="Arial" w:hAnsi="Arial" w:cs="Arial"/>
                <w:sz w:val="18"/>
                <w:szCs w:val="18"/>
              </w:rPr>
            </w:pPr>
          </w:p>
          <w:p w14:paraId="48BE38A1" w14:textId="370EE381" w:rsidR="00C21A0A" w:rsidRPr="002F2D43" w:rsidRDefault="00C21A0A" w:rsidP="00C21A0A">
            <w:pPr>
              <w:pStyle w:val="BodyText1"/>
            </w:pPr>
            <w:r w:rsidRPr="002F2D43">
              <w:t xml:space="preserve">If </w:t>
            </w:r>
            <w:r w:rsidRPr="00F1108F">
              <w:t xml:space="preserve">insufficient space on this page </w:t>
            </w:r>
            <w:proofErr w:type="gramStart"/>
            <w:r w:rsidRPr="00F1108F">
              <w:t>attach</w:t>
            </w:r>
            <w:proofErr w:type="gramEnd"/>
            <w:r w:rsidRPr="00F1108F">
              <w:t xml:space="preserve"> detailed outcomes sought on an A4 page under the heading – </w:t>
            </w:r>
            <w:r w:rsidRPr="00F1108F">
              <w:br/>
              <w:t>7. Outcome</w:t>
            </w:r>
            <w:r>
              <w:t xml:space="preserve"> sought</w:t>
            </w:r>
          </w:p>
          <w:p w14:paraId="448F43A4" w14:textId="77777777" w:rsidR="00C21A0A" w:rsidRPr="002F2D43" w:rsidRDefault="00C21A0A" w:rsidP="00C21A0A">
            <w:pPr>
              <w:pStyle w:val="Footer"/>
              <w:tabs>
                <w:tab w:val="left" w:pos="9214"/>
              </w:tabs>
              <w:rPr>
                <w:rFonts w:ascii="Arial" w:hAnsi="Arial" w:cs="Arial"/>
                <w:sz w:val="18"/>
                <w:szCs w:val="18"/>
              </w:rPr>
            </w:pPr>
          </w:p>
          <w:p w14:paraId="4722CB89" w14:textId="77777777" w:rsidR="00C21A0A" w:rsidRPr="002F2D43" w:rsidRDefault="00C21A0A" w:rsidP="00C21A0A">
            <w:pPr>
              <w:pStyle w:val="Footer"/>
              <w:tabs>
                <w:tab w:val="left" w:pos="9214"/>
              </w:tabs>
              <w:rPr>
                <w:rFonts w:ascii="Arial" w:hAnsi="Arial" w:cs="Arial"/>
                <w:sz w:val="18"/>
                <w:szCs w:val="18"/>
              </w:rPr>
            </w:pPr>
          </w:p>
        </w:tc>
        <w:tc>
          <w:tcPr>
            <w:tcW w:w="7797" w:type="dxa"/>
            <w:gridSpan w:val="4"/>
            <w:shd w:val="clear" w:color="auto" w:fill="auto"/>
          </w:tcPr>
          <w:p w14:paraId="585A11CC" w14:textId="1622B09C" w:rsidR="00C21A0A" w:rsidRPr="002F2D43" w:rsidRDefault="00C21A0A" w:rsidP="00C21A0A">
            <w:pPr>
              <w:pStyle w:val="Footer"/>
              <w:tabs>
                <w:tab w:val="left" w:pos="9214"/>
              </w:tabs>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82143" behindDoc="1" locked="0" layoutInCell="1" allowOverlap="1" wp14:anchorId="514FB904" wp14:editId="3D071EAF">
                      <wp:simplePos x="0" y="0"/>
                      <wp:positionH relativeFrom="column">
                        <wp:posOffset>5888</wp:posOffset>
                      </wp:positionH>
                      <wp:positionV relativeFrom="paragraph">
                        <wp:posOffset>137968</wp:posOffset>
                      </wp:positionV>
                      <wp:extent cx="4816918" cy="3057924"/>
                      <wp:effectExtent l="0" t="0" r="9525" b="15875"/>
                      <wp:wrapNone/>
                      <wp:docPr id="88" name="Group 88"/>
                      <wp:cNvGraphicFramePr/>
                      <a:graphic xmlns:a="http://schemas.openxmlformats.org/drawingml/2006/main">
                        <a:graphicData uri="http://schemas.microsoft.com/office/word/2010/wordprocessingGroup">
                          <wpg:wgp>
                            <wpg:cNvGrpSpPr/>
                            <wpg:grpSpPr>
                              <a:xfrm>
                                <a:off x="0" y="0"/>
                                <a:ext cx="4816918" cy="3057924"/>
                                <a:chOff x="0" y="0"/>
                                <a:chExt cx="4816918" cy="3057924"/>
                              </a:xfrm>
                            </wpg:grpSpPr>
                            <wps:wsp>
                              <wps:cNvPr id="61" name="Straight Connector 61"/>
                              <wps:cNvCnPr/>
                              <wps:spPr>
                                <a:xfrm>
                                  <a:off x="4253" y="211800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253" y="188409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4253" y="1645920"/>
                                  <a:ext cx="48126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4253" y="1412004"/>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4253" y="1178088"/>
                                  <a:ext cx="480377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4253" y="939918"/>
                                  <a:ext cx="4803775" cy="2886"/>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4253" y="706002"/>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4253" y="467833"/>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4253" y="2351922"/>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4253" y="2585838"/>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4253" y="2819755"/>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4253" y="3057924"/>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4253" y="23391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0" y="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CAEEB20" id="Group 88" o:spid="_x0000_s1026" style="position:absolute;margin-left:.45pt;margin-top:10.85pt;width:379.3pt;height:240.8pt;z-index:-251534337;mso-width-relative:margin" coordsize="48169,3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">
                      <v:line id="Straight Connector 61" o:spid="_x0000_s1027" style="position:absolute;visibility:visible;mso-wrap-style:square" from="42,21180" to="48143,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" strokecolor="#a5a5a5 [2092]">
                        <v:stroke dashstyle="1 1" joinstyle="miter" endcap="round"/>
                      </v:line>
                      <v:line id="Straight Connector 62" o:spid="_x0000_s1028" style="position:absolute;visibility:visible;mso-wrap-style:square" from="42,18840" to="48143,1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" strokecolor="#a5a5a5 [2092]">
                        <v:stroke dashstyle="1 1" joinstyle="miter" endcap="round"/>
                      </v:line>
                      <v:line id="Straight Connector 63" o:spid="_x0000_s1029" style="position:absolute;flip:y;visibility:visible;mso-wrap-style:square" from="42,16459" to="48169,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" strokecolor="#a5a5a5 [2092]">
                        <v:stroke dashstyle="1 1" joinstyle="miter" endcap="round"/>
                      </v:line>
                      <v:line id="Straight Connector 64" o:spid="_x0000_s1030" style="position:absolute;visibility:visible;mso-wrap-style:square" from="42,14120" to="48042,1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" strokecolor="#a5a5a5 [2092]">
                        <v:stroke dashstyle="1 1" joinstyle="miter" endcap="round"/>
                      </v:line>
                      <v:line id="Straight Connector 65" o:spid="_x0000_s1031" style="position:absolute;flip:y;visibility:visible;mso-wrap-style:square" from="42,11780" to="4808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" strokecolor="#a5a5a5 [2092]">
                        <v:stroke dashstyle="1 1" joinstyle="miter" endcap="round"/>
                      </v:line>
                      <v:line id="Straight Connector 66" o:spid="_x0000_s1032" style="position:absolute;flip:y;visibility:visible;mso-wrap-style:square" from="42,9399" to="48080,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" strokecolor="#a5a5a5 [2092]">
                        <v:stroke dashstyle="1 1" joinstyle="miter" endcap="round"/>
                      </v:line>
                      <v:line id="Straight Connector 67" o:spid="_x0000_s1033" style="position:absolute;visibility:visible;mso-wrap-style:square" from="42,7060" to="48042,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" strokecolor="#a5a5a5 [2092]">
                        <v:stroke dashstyle="1 1" joinstyle="miter" endcap="round"/>
                      </v:line>
                      <v:line id="Straight Connector 68" o:spid="_x0000_s1034" style="position:absolute;visibility:visible;mso-wrap-style:square" from="42,4678" to="481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" strokecolor="#a5a5a5 [2092]">
                        <v:stroke dashstyle="1 1" joinstyle="miter" endcap="round"/>
                      </v:line>
                      <v:line id="Straight Connector 78" o:spid="_x0000_s1035" style="position:absolute;visibility:visible;mso-wrap-style:square" from="42,23519" to="48143,2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" strokecolor="#a5a5a5 [2092]">
                        <v:stroke dashstyle="1 1" joinstyle="miter" endcap="round"/>
                      </v:line>
                      <v:line id="Straight Connector 80" o:spid="_x0000_s1036" style="position:absolute;visibility:visible;mso-wrap-style:square" from="42,25858" to="48143,2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" strokecolor="#a5a5a5 [2092]">
                        <v:stroke dashstyle="1 1" joinstyle="miter" endcap="round"/>
                      </v:line>
                      <v:line id="Straight Connector 81" o:spid="_x0000_s1037" style="position:absolute;visibility:visible;mso-wrap-style:square" from="42,28197" to="48143,2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" strokecolor="#a5a5a5 [2092]">
                        <v:stroke dashstyle="1 1" joinstyle="miter" endcap="round"/>
                      </v:line>
                      <v:line id="Straight Connector 82" o:spid="_x0000_s1038" style="position:absolute;visibility:visible;mso-wrap-style:square" from="42,30579" to="48143,3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" strokecolor="#a5a5a5 [2092]">
                        <v:stroke dashstyle="1 1" joinstyle="miter" endcap="round"/>
                      </v:line>
                      <v:line id="Straight Connector 84" o:spid="_x0000_s1039" style="position:absolute;visibility:visible;mso-wrap-style:square" from="42,2339" to="4814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" strokecolor="#a5a5a5 [2092]">
                        <v:stroke dashstyle="1 1" joinstyle="miter" endcap="round"/>
                      </v:line>
                      <v:line id="Straight Connector 87" o:spid="_x0000_s1040" style="position:absolute;visibility:visible;mso-wrap-style:square" from="0,0" to="4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" strokecolor="#a5a5a5 [2092]">
                        <v:stroke dashstyle="1 1" joinstyle="miter" endcap="round"/>
                      </v:line>
                    </v:group>
                  </w:pict>
                </mc:Fallback>
              </mc:AlternateContent>
            </w:r>
            <w:r>
              <w:rPr>
                <w:rFonts w:ascii="Arial" w:hAnsi="Arial" w:cs="Arial"/>
                <w:sz w:val="18"/>
                <w:szCs w:val="18"/>
              </w:rPr>
              <w:fldChar w:fldCharType="begin">
                <w:ffData>
                  <w:name w:val="Text58"/>
                  <w:enabled/>
                  <w:calcOnExit w:val="0"/>
                  <w:textInput/>
                </w:ffData>
              </w:fldChar>
            </w:r>
            <w:bookmarkStart w:id="27"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C21A0A" w:rsidRPr="002F2D43" w14:paraId="22908DA9" w14:textId="77777777" w:rsidTr="00C21A0A">
        <w:trPr>
          <w:trHeight w:hRule="exact" w:val="323"/>
        </w:trPr>
        <w:tc>
          <w:tcPr>
            <w:tcW w:w="10519" w:type="dxa"/>
            <w:gridSpan w:val="5"/>
            <w:shd w:val="clear" w:color="auto" w:fill="000000" w:themeFill="text1"/>
            <w:tcMar>
              <w:top w:w="57" w:type="dxa"/>
              <w:bottom w:w="57" w:type="dxa"/>
            </w:tcMar>
          </w:tcPr>
          <w:p w14:paraId="39383046" w14:textId="30E0C17B" w:rsidR="00C21A0A" w:rsidRPr="002F2D43" w:rsidRDefault="00C21A0A" w:rsidP="00C21A0A">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8</w:t>
            </w:r>
          </w:p>
          <w:p w14:paraId="3BA0CACA" w14:textId="77777777" w:rsidR="00C21A0A" w:rsidRPr="002F2D43" w:rsidRDefault="00C21A0A" w:rsidP="00C21A0A">
            <w:pPr>
              <w:pStyle w:val="Footer"/>
              <w:tabs>
                <w:tab w:val="left" w:pos="9214"/>
              </w:tabs>
              <w:rPr>
                <w:rFonts w:ascii="Arial" w:hAnsi="Arial" w:cs="Arial"/>
                <w:sz w:val="18"/>
                <w:szCs w:val="18"/>
              </w:rPr>
            </w:pPr>
          </w:p>
        </w:tc>
      </w:tr>
      <w:tr w:rsidR="00C21A0A" w:rsidRPr="002F2D43" w14:paraId="5D9072F5" w14:textId="77777777" w:rsidTr="00C21A0A">
        <w:trPr>
          <w:trHeight w:hRule="exact" w:val="4748"/>
        </w:trPr>
        <w:tc>
          <w:tcPr>
            <w:tcW w:w="2722" w:type="dxa"/>
            <w:shd w:val="clear" w:color="auto" w:fill="auto"/>
          </w:tcPr>
          <w:p w14:paraId="26B5B214" w14:textId="477CCB08" w:rsidR="00C21A0A" w:rsidRPr="000660FF" w:rsidRDefault="00C21A0A" w:rsidP="00C21A0A">
            <w:pPr>
              <w:pStyle w:val="BodyText1"/>
              <w:rPr>
                <w:b/>
                <w:bCs/>
              </w:rPr>
            </w:pPr>
            <w:r w:rsidRPr="000660FF">
              <w:rPr>
                <w:rStyle w:val="bold"/>
              </w:rPr>
              <w:t>Interim Order Request</w:t>
            </w:r>
            <w:r>
              <w:rPr>
                <w:rStyle w:val="bold"/>
              </w:rPr>
              <w:br/>
            </w:r>
            <w:r w:rsidRPr="002F2D43">
              <w:t>(</w:t>
            </w:r>
            <w:r w:rsidRPr="000660FF">
              <w:t>if applicable)</w:t>
            </w:r>
          </w:p>
          <w:p w14:paraId="1D24C223" w14:textId="13D1B47B" w:rsidR="00C21A0A" w:rsidRPr="000660FF" w:rsidRDefault="00C21A0A" w:rsidP="00C21A0A">
            <w:pPr>
              <w:pStyle w:val="BodyText1"/>
            </w:pPr>
            <w:r w:rsidRPr="000660FF">
              <w:t>Refer to guide &amp; Practice Direction 16</w:t>
            </w:r>
          </w:p>
          <w:p w14:paraId="5D144B8D" w14:textId="1AFAFE2A" w:rsidR="00C21A0A" w:rsidRPr="000660FF" w:rsidRDefault="00C21A0A" w:rsidP="00C21A0A">
            <w:pPr>
              <w:pStyle w:val="BodyText1"/>
            </w:pPr>
            <w:r w:rsidRPr="000660FF">
              <w:t xml:space="preserve">If insufficient space on this page </w:t>
            </w:r>
            <w:proofErr w:type="gramStart"/>
            <w:r w:rsidRPr="000660FF">
              <w:t>attach</w:t>
            </w:r>
            <w:proofErr w:type="gramEnd"/>
            <w:r w:rsidRPr="000660FF">
              <w:t xml:space="preserve"> detailed outcomes sought on an A4 page under the heading – </w:t>
            </w:r>
            <w:r w:rsidRPr="000660FF">
              <w:br/>
              <w:t>8. Interim order</w:t>
            </w:r>
          </w:p>
          <w:p w14:paraId="6EA33B7C" w14:textId="77777777" w:rsidR="00C21A0A" w:rsidRPr="002F2D43" w:rsidRDefault="00C21A0A" w:rsidP="00C21A0A">
            <w:pPr>
              <w:pStyle w:val="Footer"/>
              <w:tabs>
                <w:tab w:val="left" w:pos="9214"/>
              </w:tabs>
              <w:rPr>
                <w:rFonts w:ascii="Arial" w:hAnsi="Arial" w:cs="Arial"/>
                <w:sz w:val="18"/>
                <w:szCs w:val="18"/>
              </w:rPr>
            </w:pPr>
          </w:p>
          <w:p w14:paraId="105B6046" w14:textId="77777777" w:rsidR="00C21A0A" w:rsidRDefault="00C21A0A" w:rsidP="00C21A0A">
            <w:pPr>
              <w:pStyle w:val="Footer"/>
              <w:tabs>
                <w:tab w:val="left" w:pos="9214"/>
              </w:tabs>
              <w:rPr>
                <w:rFonts w:ascii="Arial" w:hAnsi="Arial" w:cs="Arial"/>
                <w:sz w:val="18"/>
                <w:szCs w:val="18"/>
              </w:rPr>
            </w:pPr>
          </w:p>
          <w:p w14:paraId="13172469" w14:textId="77777777" w:rsidR="000B13F9" w:rsidRDefault="000B13F9" w:rsidP="00C21A0A">
            <w:pPr>
              <w:pStyle w:val="Footer"/>
              <w:tabs>
                <w:tab w:val="left" w:pos="9214"/>
              </w:tabs>
              <w:rPr>
                <w:rFonts w:ascii="Arial" w:hAnsi="Arial" w:cs="Arial"/>
                <w:sz w:val="18"/>
                <w:szCs w:val="18"/>
              </w:rPr>
            </w:pPr>
          </w:p>
          <w:p w14:paraId="1E4D1E6F" w14:textId="77777777" w:rsidR="000B13F9" w:rsidRDefault="000B13F9" w:rsidP="00C21A0A">
            <w:pPr>
              <w:pStyle w:val="Footer"/>
              <w:tabs>
                <w:tab w:val="left" w:pos="9214"/>
              </w:tabs>
              <w:rPr>
                <w:rFonts w:ascii="Arial" w:hAnsi="Arial" w:cs="Arial"/>
                <w:sz w:val="18"/>
                <w:szCs w:val="18"/>
              </w:rPr>
            </w:pPr>
          </w:p>
          <w:p w14:paraId="6B8B747D" w14:textId="77777777" w:rsidR="000B13F9" w:rsidRDefault="000B13F9" w:rsidP="00C21A0A">
            <w:pPr>
              <w:pStyle w:val="Footer"/>
              <w:tabs>
                <w:tab w:val="left" w:pos="9214"/>
              </w:tabs>
              <w:rPr>
                <w:rFonts w:ascii="Arial" w:hAnsi="Arial" w:cs="Arial"/>
                <w:sz w:val="18"/>
                <w:szCs w:val="18"/>
              </w:rPr>
            </w:pPr>
          </w:p>
          <w:p w14:paraId="1781D5FB" w14:textId="77777777" w:rsidR="000B13F9" w:rsidRDefault="000B13F9" w:rsidP="00C21A0A">
            <w:pPr>
              <w:pStyle w:val="Footer"/>
              <w:tabs>
                <w:tab w:val="left" w:pos="9214"/>
              </w:tabs>
              <w:rPr>
                <w:rFonts w:ascii="Arial" w:hAnsi="Arial" w:cs="Arial"/>
                <w:sz w:val="18"/>
                <w:szCs w:val="18"/>
              </w:rPr>
            </w:pPr>
          </w:p>
          <w:p w14:paraId="316CB050" w14:textId="77777777" w:rsidR="000B13F9" w:rsidRDefault="000B13F9" w:rsidP="00C21A0A">
            <w:pPr>
              <w:pStyle w:val="Footer"/>
              <w:tabs>
                <w:tab w:val="left" w:pos="9214"/>
              </w:tabs>
              <w:rPr>
                <w:rFonts w:ascii="Arial" w:hAnsi="Arial" w:cs="Arial"/>
                <w:sz w:val="18"/>
                <w:szCs w:val="18"/>
              </w:rPr>
            </w:pPr>
          </w:p>
          <w:p w14:paraId="7EFA60B1" w14:textId="77777777" w:rsidR="000B13F9" w:rsidRDefault="000B13F9" w:rsidP="00C21A0A">
            <w:pPr>
              <w:pStyle w:val="Footer"/>
              <w:tabs>
                <w:tab w:val="left" w:pos="9214"/>
              </w:tabs>
              <w:rPr>
                <w:rFonts w:ascii="Arial" w:hAnsi="Arial" w:cs="Arial"/>
                <w:sz w:val="18"/>
                <w:szCs w:val="18"/>
              </w:rPr>
            </w:pPr>
          </w:p>
          <w:p w14:paraId="7F571151" w14:textId="77777777" w:rsidR="000B13F9" w:rsidRDefault="000B13F9" w:rsidP="00C21A0A">
            <w:pPr>
              <w:pStyle w:val="Footer"/>
              <w:tabs>
                <w:tab w:val="left" w:pos="9214"/>
              </w:tabs>
              <w:rPr>
                <w:rFonts w:ascii="Arial" w:hAnsi="Arial" w:cs="Arial"/>
                <w:sz w:val="18"/>
                <w:szCs w:val="18"/>
              </w:rPr>
            </w:pPr>
          </w:p>
          <w:p w14:paraId="207BE100" w14:textId="77777777" w:rsidR="000B13F9" w:rsidRDefault="000B13F9" w:rsidP="00C21A0A">
            <w:pPr>
              <w:pStyle w:val="Footer"/>
              <w:tabs>
                <w:tab w:val="left" w:pos="9214"/>
              </w:tabs>
              <w:rPr>
                <w:rFonts w:ascii="Arial" w:hAnsi="Arial" w:cs="Arial"/>
                <w:sz w:val="18"/>
                <w:szCs w:val="18"/>
              </w:rPr>
            </w:pPr>
          </w:p>
          <w:p w14:paraId="26CE6892" w14:textId="77777777" w:rsidR="000B13F9" w:rsidRDefault="000B13F9" w:rsidP="00C21A0A">
            <w:pPr>
              <w:pStyle w:val="Footer"/>
              <w:tabs>
                <w:tab w:val="left" w:pos="9214"/>
              </w:tabs>
              <w:rPr>
                <w:rFonts w:ascii="Arial" w:hAnsi="Arial" w:cs="Arial"/>
                <w:sz w:val="18"/>
                <w:szCs w:val="18"/>
              </w:rPr>
            </w:pPr>
          </w:p>
          <w:p w14:paraId="072DE708" w14:textId="4B73714D" w:rsidR="000B13F9" w:rsidRPr="002F2D43" w:rsidRDefault="000B13F9" w:rsidP="00C21A0A">
            <w:pPr>
              <w:pStyle w:val="Footer"/>
              <w:tabs>
                <w:tab w:val="left" w:pos="9214"/>
              </w:tabs>
              <w:rPr>
                <w:rFonts w:ascii="Arial" w:hAnsi="Arial" w:cs="Arial"/>
                <w:sz w:val="18"/>
                <w:szCs w:val="18"/>
              </w:rPr>
            </w:pPr>
          </w:p>
        </w:tc>
        <w:tc>
          <w:tcPr>
            <w:tcW w:w="7797" w:type="dxa"/>
            <w:gridSpan w:val="4"/>
            <w:shd w:val="clear" w:color="auto" w:fill="auto"/>
          </w:tcPr>
          <w:p w14:paraId="44326D1B" w14:textId="1FA501F6"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6479" behindDoc="0" locked="0" layoutInCell="1" allowOverlap="1" wp14:anchorId="7764DAB2" wp14:editId="30E512F5">
                      <wp:simplePos x="0" y="0"/>
                      <wp:positionH relativeFrom="column">
                        <wp:posOffset>-3175</wp:posOffset>
                      </wp:positionH>
                      <wp:positionV relativeFrom="paragraph">
                        <wp:posOffset>2946295</wp:posOffset>
                      </wp:positionV>
                      <wp:extent cx="4809490" cy="0"/>
                      <wp:effectExtent l="0" t="0" r="0" b="0"/>
                      <wp:wrapNone/>
                      <wp:docPr id="466" name="Straight Connector 466"/>
                      <wp:cNvGraphicFramePr/>
                      <a:graphic xmlns:a="http://schemas.openxmlformats.org/drawingml/2006/main">
                        <a:graphicData uri="http://schemas.microsoft.com/office/word/2010/wordprocessingShape">
                          <wps:wsp>
                            <wps:cNvCnPr/>
                            <wps:spPr>
                              <a:xfrm>
                                <a:off x="0" y="0"/>
                                <a:ext cx="4809490"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BB24F" id="Straight Connector 466" o:spid="_x0000_s1026" style="position:absolute;z-index:251796479;visibility:visible;mso-wrap-style:square;mso-wrap-distance-left:9pt;mso-wrap-distance-top:0;mso-wrap-distance-right:9pt;mso-wrap-distance-bottom:0;mso-position-horizontal:absolute;mso-position-horizontal-relative:text;mso-position-vertical:absolute;mso-position-vertical-relative:text" from="-.25pt,232pt" to="378.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" strokecolor="#a5a5a5 [2092]">
                      <v:stroke dashstyle="1 1" joinstyle="miter" endcap="round"/>
                    </v:line>
                  </w:pict>
                </mc:Fallback>
              </mc:AlternateContent>
            </w:r>
            <w:r>
              <w:rPr>
                <w:rFonts w:ascii="Arial" w:hAnsi="Arial" w:cs="Arial"/>
                <w:noProof/>
                <w:sz w:val="18"/>
                <w:szCs w:val="18"/>
              </w:rPr>
              <mc:AlternateContent>
                <mc:Choice Requires="wpg">
                  <w:drawing>
                    <wp:anchor distT="0" distB="0" distL="114300" distR="114300" simplePos="0" relativeHeight="251783167" behindDoc="1" locked="0" layoutInCell="1" allowOverlap="1" wp14:anchorId="4D0EBF45" wp14:editId="0CB0BBA9">
                      <wp:simplePos x="0" y="0"/>
                      <wp:positionH relativeFrom="column">
                        <wp:posOffset>-3853</wp:posOffset>
                      </wp:positionH>
                      <wp:positionV relativeFrom="paragraph">
                        <wp:posOffset>137324</wp:posOffset>
                      </wp:positionV>
                      <wp:extent cx="4816475" cy="2585720"/>
                      <wp:effectExtent l="0" t="0" r="22225" b="24130"/>
                      <wp:wrapNone/>
                      <wp:docPr id="89" name="Group 89"/>
                      <wp:cNvGraphicFramePr/>
                      <a:graphic xmlns:a="http://schemas.openxmlformats.org/drawingml/2006/main">
                        <a:graphicData uri="http://schemas.microsoft.com/office/word/2010/wordprocessingGroup">
                          <wpg:wgp>
                            <wpg:cNvGrpSpPr/>
                            <wpg:grpSpPr>
                              <a:xfrm>
                                <a:off x="0" y="0"/>
                                <a:ext cx="4816475" cy="2585720"/>
                                <a:chOff x="0" y="0"/>
                                <a:chExt cx="4816918" cy="2585838"/>
                              </a:xfrm>
                            </wpg:grpSpPr>
                            <wps:wsp>
                              <wps:cNvPr id="90" name="Straight Connector 90"/>
                              <wps:cNvCnPr/>
                              <wps:spPr>
                                <a:xfrm>
                                  <a:off x="4253" y="211800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253" y="188409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V="1">
                                  <a:off x="4253" y="1645920"/>
                                  <a:ext cx="48126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4253" y="1412004"/>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V="1">
                                  <a:off x="4253" y="1178088"/>
                                  <a:ext cx="480377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V="1">
                                  <a:off x="4253" y="939918"/>
                                  <a:ext cx="4803775" cy="2886"/>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4253" y="706002"/>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4253" y="467833"/>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4253" y="2351922"/>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4253" y="2585838"/>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4253" y="23391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0" y="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EDD981" id="Group 89" o:spid="_x0000_s1026" style="position:absolute;margin-left:-.3pt;margin-top:10.8pt;width:379.25pt;height:203.6pt;z-index:-251533313;mso-width-relative:margin;mso-height-relative:margin" coordsize="48169,2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">
                      <v:line id="Straight Connector 90" o:spid="_x0000_s1027" style="position:absolute;visibility:visible;mso-wrap-style:square" from="42,21180" to="48143,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" strokecolor="#a5a5a5 [2092]">
                        <v:stroke dashstyle="1 1" joinstyle="miter" endcap="round"/>
                      </v:line>
                      <v:line id="Straight Connector 91" o:spid="_x0000_s1028" style="position:absolute;visibility:visible;mso-wrap-style:square" from="42,18840" to="48143,1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" strokecolor="#a5a5a5 [2092]">
                        <v:stroke dashstyle="1 1" joinstyle="miter" endcap="round"/>
                      </v:line>
                      <v:line id="Straight Connector 92" o:spid="_x0000_s1029" style="position:absolute;flip:y;visibility:visible;mso-wrap-style:square" from="42,16459" to="48169,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" strokecolor="#a5a5a5 [2092]">
                        <v:stroke dashstyle="1 1" joinstyle="miter" endcap="round"/>
                      </v:line>
                      <v:line id="Straight Connector 93" o:spid="_x0000_s1030" style="position:absolute;visibility:visible;mso-wrap-style:square" from="42,14120" to="48042,1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" strokecolor="#a5a5a5 [2092]">
                        <v:stroke dashstyle="1 1" joinstyle="miter" endcap="round"/>
                      </v:line>
                      <v:line id="Straight Connector 94" o:spid="_x0000_s1031" style="position:absolute;flip:y;visibility:visible;mso-wrap-style:square" from="42,11780" to="4808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" strokecolor="#a5a5a5 [2092]">
                        <v:stroke dashstyle="1 1" joinstyle="miter" endcap="round"/>
                      </v:line>
                      <v:line id="Straight Connector 95" o:spid="_x0000_s1032" style="position:absolute;flip:y;visibility:visible;mso-wrap-style:square" from="42,9399" to="48080,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" strokecolor="#a5a5a5 [2092]">
                        <v:stroke dashstyle="1 1" joinstyle="miter" endcap="round"/>
                      </v:line>
                      <v:line id="Straight Connector 96" o:spid="_x0000_s1033" style="position:absolute;visibility:visible;mso-wrap-style:square" from="42,7060" to="48042,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" strokecolor="#a5a5a5 [2092]">
                        <v:stroke dashstyle="1 1" joinstyle="miter" endcap="round"/>
                      </v:line>
                      <v:line id="Straight Connector 97" o:spid="_x0000_s1034" style="position:absolute;visibility:visible;mso-wrap-style:square" from="42,4678" to="481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" strokecolor="#a5a5a5 [2092]">
                        <v:stroke dashstyle="1 1" joinstyle="miter" endcap="round"/>
                      </v:line>
                      <v:line id="Straight Connector 98" o:spid="_x0000_s1035" style="position:absolute;visibility:visible;mso-wrap-style:square" from="42,23519" to="48143,2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" strokecolor="#a5a5a5 [2092]">
                        <v:stroke dashstyle="1 1" joinstyle="miter" endcap="round"/>
                      </v:line>
                      <v:line id="Straight Connector 99" o:spid="_x0000_s1036" style="position:absolute;visibility:visible;mso-wrap-style:square" from="42,25858" to="48143,2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" strokecolor="#a5a5a5 [2092]">
                        <v:stroke dashstyle="1 1" joinstyle="miter" endcap="round"/>
                      </v:line>
                      <v:line id="Straight Connector 102" o:spid="_x0000_s1037" style="position:absolute;visibility:visible;mso-wrap-style:square" from="42,2339" to="4814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" strokecolor="#a5a5a5 [2092]">
                        <v:stroke dashstyle="1 1" joinstyle="miter" endcap="round"/>
                      </v:line>
                      <v:line id="Straight Connector 103" o:spid="_x0000_s1038" style="position:absolute;visibility:visible;mso-wrap-style:square" from="0,0" to="4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" strokecolor="#a5a5a5 [2092]">
                        <v:stroke dashstyle="1 1" joinstyle="miter" endcap="round"/>
                      </v:line>
                    </v:group>
                  </w:pict>
                </mc:Fallback>
              </mc:AlternateContent>
            </w:r>
            <w:r>
              <w:rPr>
                <w:rFonts w:ascii="Arial" w:hAnsi="Arial" w:cs="Arial"/>
                <w:sz w:val="18"/>
                <w:szCs w:val="18"/>
              </w:rPr>
              <w:fldChar w:fldCharType="begin">
                <w:ffData>
                  <w:name w:val="Text48"/>
                  <w:enabled/>
                  <w:calcOnExit w:val="0"/>
                  <w:textInput/>
                </w:ffData>
              </w:fldChar>
            </w:r>
            <w:bookmarkStart w:id="28"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bl>
    <w:p w14:paraId="555E3292" w14:textId="77777777" w:rsidR="00DE4BC7" w:rsidRDefault="00DE4BC7" w:rsidP="00533608">
      <w:pPr>
        <w:pStyle w:val="Footer"/>
        <w:tabs>
          <w:tab w:val="left" w:pos="9214"/>
        </w:tabs>
      </w:pPr>
    </w:p>
    <w:p w14:paraId="02BA0445" w14:textId="7AF64912" w:rsidR="00E505B7" w:rsidRDefault="00E505B7" w:rsidP="00533608">
      <w:pPr>
        <w:pStyle w:val="Footer"/>
        <w:tabs>
          <w:tab w:val="left" w:pos="9214"/>
        </w:tabs>
        <w:sectPr w:rsidR="00E505B7" w:rsidSect="00894DDB">
          <w:headerReference w:type="default" r:id="rId10"/>
          <w:footerReference w:type="default" r:id="rId11"/>
          <w:headerReference w:type="first" r:id="rId12"/>
          <w:pgSz w:w="11900" w:h="16840"/>
          <w:pgMar w:top="1259" w:right="561" w:bottom="981" w:left="879" w:header="709" w:footer="244" w:gutter="0"/>
          <w:cols w:space="708"/>
          <w:titlePg/>
          <w:docGrid w:linePitch="360"/>
        </w:sect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43"/>
        <w:gridCol w:w="7846"/>
      </w:tblGrid>
      <w:tr w:rsidR="00F72440" w:rsidRPr="002F2D43" w14:paraId="474F0D83" w14:textId="77777777" w:rsidTr="000B13F9">
        <w:trPr>
          <w:trHeight w:hRule="exact" w:val="284"/>
        </w:trPr>
        <w:tc>
          <w:tcPr>
            <w:tcW w:w="10489" w:type="dxa"/>
            <w:gridSpan w:val="2"/>
            <w:shd w:val="clear" w:color="auto" w:fill="000000" w:themeFill="text1"/>
            <w:tcMar>
              <w:top w:w="57" w:type="dxa"/>
              <w:bottom w:w="57" w:type="dxa"/>
            </w:tcMar>
          </w:tcPr>
          <w:p w14:paraId="0EE008DB" w14:textId="547A35C5" w:rsidR="003C46E1" w:rsidRPr="002F2D43" w:rsidRDefault="003C46E1" w:rsidP="009A54D1">
            <w:pPr>
              <w:pStyle w:val="Footer"/>
              <w:tabs>
                <w:tab w:val="left" w:pos="9214"/>
              </w:tabs>
              <w:rPr>
                <w:rFonts w:ascii="Arial" w:hAnsi="Arial" w:cs="Arial"/>
                <w:b/>
                <w:sz w:val="18"/>
                <w:szCs w:val="18"/>
              </w:rPr>
            </w:pPr>
            <w:r w:rsidRPr="002F2D43">
              <w:rPr>
                <w:rFonts w:ascii="Arial" w:hAnsi="Arial" w:cs="Arial"/>
                <w:b/>
                <w:sz w:val="18"/>
                <w:szCs w:val="18"/>
              </w:rPr>
              <w:lastRenderedPageBreak/>
              <w:t xml:space="preserve">Section </w:t>
            </w:r>
            <w:r>
              <w:rPr>
                <w:rFonts w:ascii="Arial" w:hAnsi="Arial" w:cs="Arial"/>
                <w:b/>
                <w:sz w:val="18"/>
                <w:szCs w:val="18"/>
              </w:rPr>
              <w:t>9</w:t>
            </w:r>
          </w:p>
          <w:p w14:paraId="43C0677D" w14:textId="77777777" w:rsidR="003C46E1" w:rsidRPr="002F2D43" w:rsidRDefault="003C46E1" w:rsidP="009A54D1">
            <w:pPr>
              <w:pStyle w:val="Footer"/>
              <w:tabs>
                <w:tab w:val="left" w:pos="9214"/>
              </w:tabs>
              <w:rPr>
                <w:rFonts w:ascii="Arial" w:hAnsi="Arial" w:cs="Arial"/>
                <w:sz w:val="18"/>
                <w:szCs w:val="18"/>
              </w:rPr>
            </w:pPr>
          </w:p>
        </w:tc>
      </w:tr>
      <w:tr w:rsidR="00F72440" w:rsidRPr="002F2D43" w14:paraId="3B368590" w14:textId="77777777" w:rsidTr="000B13F9">
        <w:trPr>
          <w:trHeight w:hRule="exact" w:val="5687"/>
        </w:trPr>
        <w:tc>
          <w:tcPr>
            <w:tcW w:w="2643" w:type="dxa"/>
            <w:shd w:val="clear" w:color="auto" w:fill="auto"/>
          </w:tcPr>
          <w:p w14:paraId="4CE1A6A8" w14:textId="77777777" w:rsidR="000065EB" w:rsidRPr="002F2D43" w:rsidRDefault="000065EB" w:rsidP="002F2D43">
            <w:pPr>
              <w:pStyle w:val="Footer"/>
              <w:tabs>
                <w:tab w:val="left" w:pos="9214"/>
              </w:tabs>
              <w:rPr>
                <w:rFonts w:ascii="Arial" w:hAnsi="Arial" w:cs="Arial"/>
                <w:sz w:val="18"/>
                <w:szCs w:val="18"/>
              </w:rPr>
            </w:pPr>
            <w:r w:rsidRPr="002F2D43">
              <w:rPr>
                <w:rFonts w:ascii="Arial" w:hAnsi="Arial" w:cs="Arial"/>
                <w:b/>
                <w:sz w:val="18"/>
                <w:szCs w:val="18"/>
              </w:rPr>
              <w:t>Grounds</w:t>
            </w:r>
          </w:p>
          <w:p w14:paraId="07C36775" w14:textId="77777777" w:rsidR="000065EB" w:rsidRPr="002F2D43" w:rsidRDefault="000065EB" w:rsidP="002F2D43">
            <w:pPr>
              <w:pStyle w:val="Footer"/>
              <w:tabs>
                <w:tab w:val="left" w:pos="9214"/>
              </w:tabs>
              <w:rPr>
                <w:rFonts w:ascii="Arial" w:hAnsi="Arial" w:cs="Arial"/>
                <w:sz w:val="18"/>
                <w:szCs w:val="18"/>
              </w:rPr>
            </w:pPr>
          </w:p>
          <w:p w14:paraId="257267DA" w14:textId="4D789065" w:rsidR="000065EB" w:rsidRPr="000660FF" w:rsidRDefault="00D642B0" w:rsidP="000660FF">
            <w:pPr>
              <w:pStyle w:val="BodyText1"/>
            </w:pPr>
            <w:r w:rsidRPr="000660FF">
              <w:t>A statement of grounds should clearly outline the history and nature of the issue, what action has been taken and when, and why you consider each of the outcomes sought should be made.</w:t>
            </w:r>
          </w:p>
          <w:p w14:paraId="6D25D523" w14:textId="0DDABB4F" w:rsidR="000065EB" w:rsidRPr="000660FF" w:rsidRDefault="00BA0FA9" w:rsidP="000660FF">
            <w:pPr>
              <w:pStyle w:val="BodyText1"/>
            </w:pPr>
            <w:r w:rsidRPr="000660FF">
              <w:t>Refer to guide</w:t>
            </w:r>
          </w:p>
          <w:p w14:paraId="2E1CF89B" w14:textId="0F41E6D4" w:rsidR="000065EB" w:rsidRPr="002F2D43" w:rsidRDefault="000065EB" w:rsidP="00F72440">
            <w:pPr>
              <w:pStyle w:val="BodyText1"/>
            </w:pPr>
            <w:r w:rsidRPr="000660FF">
              <w:t xml:space="preserve">If insufficient space on this page </w:t>
            </w:r>
            <w:proofErr w:type="gramStart"/>
            <w:r w:rsidRPr="000660FF">
              <w:t>attach</w:t>
            </w:r>
            <w:proofErr w:type="gramEnd"/>
            <w:r w:rsidRPr="000660FF">
              <w:t xml:space="preserve"> concise and relevant details of the background to the dispute </w:t>
            </w:r>
            <w:r w:rsidR="001B2B35" w:rsidRPr="000660FF">
              <w:t xml:space="preserve">on an A4 page under the </w:t>
            </w:r>
            <w:r w:rsidR="000660FF">
              <w:br/>
            </w:r>
            <w:r w:rsidR="001B2B35" w:rsidRPr="000660FF">
              <w:t xml:space="preserve">heading </w:t>
            </w:r>
            <w:r w:rsidR="00B5357F" w:rsidRPr="000660FF">
              <w:t>–</w:t>
            </w:r>
            <w:r w:rsidR="001B2B35" w:rsidRPr="000660FF">
              <w:t xml:space="preserve"> </w:t>
            </w:r>
            <w:r w:rsidRPr="000660FF">
              <w:t>9.</w:t>
            </w:r>
            <w:r w:rsidR="00B5357F" w:rsidRPr="000660FF">
              <w:t xml:space="preserve"> </w:t>
            </w:r>
            <w:r w:rsidRPr="000660FF">
              <w:t>Grounds</w:t>
            </w:r>
          </w:p>
        </w:tc>
        <w:tc>
          <w:tcPr>
            <w:tcW w:w="7846" w:type="dxa"/>
            <w:shd w:val="clear" w:color="auto" w:fill="auto"/>
          </w:tcPr>
          <w:p w14:paraId="287A30DF" w14:textId="603F9595" w:rsidR="000065EB" w:rsidRPr="002F2D43" w:rsidRDefault="00C21A0A" w:rsidP="002F2D43">
            <w:pPr>
              <w:pStyle w:val="Footer"/>
              <w:tabs>
                <w:tab w:val="left" w:pos="9214"/>
              </w:tabs>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96127" behindDoc="1" locked="0" layoutInCell="1" allowOverlap="1" wp14:anchorId="4B444AF1" wp14:editId="61F55F54">
                      <wp:simplePos x="0" y="0"/>
                      <wp:positionH relativeFrom="column">
                        <wp:posOffset>12595</wp:posOffset>
                      </wp:positionH>
                      <wp:positionV relativeFrom="paragraph">
                        <wp:posOffset>130175</wp:posOffset>
                      </wp:positionV>
                      <wp:extent cx="4816475" cy="3057525"/>
                      <wp:effectExtent l="0" t="0" r="22225" b="28575"/>
                      <wp:wrapNone/>
                      <wp:docPr id="104" name="Group 104"/>
                      <wp:cNvGraphicFramePr/>
                      <a:graphic xmlns:a="http://schemas.openxmlformats.org/drawingml/2006/main">
                        <a:graphicData uri="http://schemas.microsoft.com/office/word/2010/wordprocessingGroup">
                          <wpg:wgp>
                            <wpg:cNvGrpSpPr/>
                            <wpg:grpSpPr>
                              <a:xfrm>
                                <a:off x="0" y="0"/>
                                <a:ext cx="4816475" cy="3057525"/>
                                <a:chOff x="0" y="0"/>
                                <a:chExt cx="4816918" cy="3057924"/>
                              </a:xfrm>
                            </wpg:grpSpPr>
                            <wps:wsp>
                              <wps:cNvPr id="105" name="Straight Connector 105"/>
                              <wps:cNvCnPr/>
                              <wps:spPr>
                                <a:xfrm>
                                  <a:off x="4253" y="211800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4253" y="188409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4253" y="1645920"/>
                                  <a:ext cx="48126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4253" y="1412004"/>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4253" y="1178088"/>
                                  <a:ext cx="480377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V="1">
                                  <a:off x="4253" y="939918"/>
                                  <a:ext cx="4803775" cy="2886"/>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4253" y="706002"/>
                                  <a:ext cx="479996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4253" y="467833"/>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4253" y="2351922"/>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4253" y="2585838"/>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253" y="2819755"/>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4253" y="3057924"/>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4253" y="233916"/>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0" y="0"/>
                                  <a:ext cx="4810125"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15305F4" id="Group 104" o:spid="_x0000_s1026" style="position:absolute;margin-left:1pt;margin-top:10.25pt;width:379.25pt;height:240.75pt;z-index:-251620353;mso-width-relative:margin" coordsize="48169,3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">
                      <v:line id="Straight Connector 105" o:spid="_x0000_s1027" style="position:absolute;visibility:visible;mso-wrap-style:square" from="42,21180" to="48143,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" strokecolor="#a5a5a5 [2092]">
                        <v:stroke dashstyle="1 1" joinstyle="miter" endcap="round"/>
                      </v:line>
                      <v:line id="Straight Connector 106" o:spid="_x0000_s1028" style="position:absolute;visibility:visible;mso-wrap-style:square" from="42,18840" to="48143,1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" strokecolor="#a5a5a5 [2092]">
                        <v:stroke dashstyle="1 1" joinstyle="miter" endcap="round"/>
                      </v:line>
                      <v:line id="Straight Connector 107" o:spid="_x0000_s1029" style="position:absolute;flip:y;visibility:visible;mso-wrap-style:square" from="42,16459" to="48169,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" strokecolor="#a5a5a5 [2092]">
                        <v:stroke dashstyle="1 1" joinstyle="miter" endcap="round"/>
                      </v:line>
                      <v:line id="Straight Connector 108" o:spid="_x0000_s1030" style="position:absolute;visibility:visible;mso-wrap-style:square" from="42,14120" to="48042,1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" strokecolor="#a5a5a5 [2092]">
                        <v:stroke dashstyle="1 1" joinstyle="miter" endcap="round"/>
                      </v:line>
                      <v:line id="Straight Connector 109" o:spid="_x0000_s1031" style="position:absolute;flip:y;visibility:visible;mso-wrap-style:square" from="42,11780" to="4808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" strokecolor="#a5a5a5 [2092]">
                        <v:stroke dashstyle="1 1" joinstyle="miter" endcap="round"/>
                      </v:line>
                      <v:line id="Straight Connector 110" o:spid="_x0000_s1032" style="position:absolute;flip:y;visibility:visible;mso-wrap-style:square" from="42,9399" to="48080,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" strokecolor="#a5a5a5 [2092]">
                        <v:stroke dashstyle="1 1" joinstyle="miter" endcap="round"/>
                      </v:line>
                      <v:line id="Straight Connector 111" o:spid="_x0000_s1033" style="position:absolute;visibility:visible;mso-wrap-style:square" from="42,7060" to="48042,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" strokecolor="#a5a5a5 [2092]">
                        <v:stroke dashstyle="1 1" joinstyle="miter" endcap="round"/>
                      </v:line>
                      <v:line id="Straight Connector 112" o:spid="_x0000_s1034" style="position:absolute;visibility:visible;mso-wrap-style:square" from="42,4678" to="481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" strokecolor="#a5a5a5 [2092]">
                        <v:stroke dashstyle="1 1" joinstyle="miter" endcap="round"/>
                      </v:line>
                      <v:line id="Straight Connector 113" o:spid="_x0000_s1035" style="position:absolute;visibility:visible;mso-wrap-style:square" from="42,23519" to="48143,2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" strokecolor="#a5a5a5 [2092]">
                        <v:stroke dashstyle="1 1" joinstyle="miter" endcap="round"/>
                      </v:line>
                      <v:line id="Straight Connector 114" o:spid="_x0000_s1036" style="position:absolute;visibility:visible;mso-wrap-style:square" from="42,25858" to="48143,2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" strokecolor="#a5a5a5 [2092]">
                        <v:stroke dashstyle="1 1" joinstyle="miter" endcap="round"/>
                      </v:line>
                      <v:line id="Straight Connector 115" o:spid="_x0000_s1037" style="position:absolute;visibility:visible;mso-wrap-style:square" from="42,28197" to="48143,2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" strokecolor="#a5a5a5 [2092]">
                        <v:stroke dashstyle="1 1" joinstyle="miter" endcap="round"/>
                      </v:line>
                      <v:line id="Straight Connector 116" o:spid="_x0000_s1038" style="position:absolute;visibility:visible;mso-wrap-style:square" from="42,30579" to="48143,3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" strokecolor="#a5a5a5 [2092]">
                        <v:stroke dashstyle="1 1" joinstyle="miter" endcap="round"/>
                      </v:line>
                      <v:line id="Straight Connector 117" o:spid="_x0000_s1039" style="position:absolute;visibility:visible;mso-wrap-style:square" from="42,2339" to="4814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" strokecolor="#a5a5a5 [2092]">
                        <v:stroke dashstyle="1 1" joinstyle="miter" endcap="round"/>
                      </v:line>
                      <v:line id="Straight Connector 118" o:spid="_x0000_s1040" style="position:absolute;visibility:visible;mso-wrap-style:square" from="0,0" to="4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" strokecolor="#a5a5a5 [2092]">
                        <v:stroke dashstyle="1 1" joinstyle="miter" endcap="round"/>
                      </v:line>
                    </v:group>
                  </w:pict>
                </mc:Fallback>
              </mc:AlternateContent>
            </w:r>
            <w:r w:rsidR="007E761A">
              <w:rPr>
                <w:rFonts w:ascii="Arial" w:hAnsi="Arial" w:cs="Arial"/>
                <w:sz w:val="18"/>
                <w:szCs w:val="18"/>
              </w:rPr>
              <w:fldChar w:fldCharType="begin">
                <w:ffData>
                  <w:name w:val="Text49"/>
                  <w:enabled/>
                  <w:calcOnExit w:val="0"/>
                  <w:textInput/>
                </w:ffData>
              </w:fldChar>
            </w:r>
            <w:bookmarkStart w:id="29" w:name="Text49"/>
            <w:r w:rsidR="007E761A">
              <w:rPr>
                <w:rFonts w:ascii="Arial" w:hAnsi="Arial" w:cs="Arial"/>
                <w:sz w:val="18"/>
                <w:szCs w:val="18"/>
              </w:rPr>
              <w:instrText xml:space="preserve"> FORMTEXT </w:instrText>
            </w:r>
            <w:r w:rsidR="007E761A">
              <w:rPr>
                <w:rFonts w:ascii="Arial" w:hAnsi="Arial" w:cs="Arial"/>
                <w:sz w:val="18"/>
                <w:szCs w:val="18"/>
              </w:rPr>
            </w:r>
            <w:r w:rsidR="007E761A">
              <w:rPr>
                <w:rFonts w:ascii="Arial" w:hAnsi="Arial" w:cs="Arial"/>
                <w:sz w:val="18"/>
                <w:szCs w:val="18"/>
              </w:rPr>
              <w:fldChar w:fldCharType="separate"/>
            </w:r>
            <w:r w:rsidR="007E761A">
              <w:rPr>
                <w:rFonts w:ascii="Arial" w:hAnsi="Arial" w:cs="Arial"/>
                <w:noProof/>
                <w:sz w:val="18"/>
                <w:szCs w:val="18"/>
              </w:rPr>
              <w:t> </w:t>
            </w:r>
            <w:r w:rsidR="007E761A">
              <w:rPr>
                <w:rFonts w:ascii="Arial" w:hAnsi="Arial" w:cs="Arial"/>
                <w:noProof/>
                <w:sz w:val="18"/>
                <w:szCs w:val="18"/>
              </w:rPr>
              <w:t> </w:t>
            </w:r>
            <w:r w:rsidR="007E761A">
              <w:rPr>
                <w:rFonts w:ascii="Arial" w:hAnsi="Arial" w:cs="Arial"/>
                <w:noProof/>
                <w:sz w:val="18"/>
                <w:szCs w:val="18"/>
              </w:rPr>
              <w:t> </w:t>
            </w:r>
            <w:r w:rsidR="007E761A">
              <w:rPr>
                <w:rFonts w:ascii="Arial" w:hAnsi="Arial" w:cs="Arial"/>
                <w:noProof/>
                <w:sz w:val="18"/>
                <w:szCs w:val="18"/>
              </w:rPr>
              <w:t> </w:t>
            </w:r>
            <w:r w:rsidR="007E761A">
              <w:rPr>
                <w:rFonts w:ascii="Arial" w:hAnsi="Arial" w:cs="Arial"/>
                <w:noProof/>
                <w:sz w:val="18"/>
                <w:szCs w:val="18"/>
              </w:rPr>
              <w:t> </w:t>
            </w:r>
            <w:r w:rsidR="007E761A">
              <w:rPr>
                <w:rFonts w:ascii="Arial" w:hAnsi="Arial" w:cs="Arial"/>
                <w:sz w:val="18"/>
                <w:szCs w:val="18"/>
              </w:rPr>
              <w:fldChar w:fldCharType="end"/>
            </w:r>
            <w:bookmarkEnd w:id="29"/>
          </w:p>
          <w:p w14:paraId="4023DF33" w14:textId="025A6C32" w:rsidR="00C03ABE" w:rsidRPr="002F2D43" w:rsidRDefault="00C21A0A" w:rsidP="00830731">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98527" behindDoc="0" locked="0" layoutInCell="1" allowOverlap="1" wp14:anchorId="225BE5C8" wp14:editId="668083C3">
                      <wp:simplePos x="0" y="0"/>
                      <wp:positionH relativeFrom="column">
                        <wp:posOffset>10690</wp:posOffset>
                      </wp:positionH>
                      <wp:positionV relativeFrom="paragraph">
                        <wp:posOffset>3281045</wp:posOffset>
                      </wp:positionV>
                      <wp:extent cx="4809490" cy="0"/>
                      <wp:effectExtent l="0" t="0" r="0" b="0"/>
                      <wp:wrapNone/>
                      <wp:docPr id="467" name="Straight Connector 467"/>
                      <wp:cNvGraphicFramePr/>
                      <a:graphic xmlns:a="http://schemas.openxmlformats.org/drawingml/2006/main">
                        <a:graphicData uri="http://schemas.microsoft.com/office/word/2010/wordprocessingShape">
                          <wps:wsp>
                            <wps:cNvCnPr/>
                            <wps:spPr>
                              <a:xfrm>
                                <a:off x="0" y="0"/>
                                <a:ext cx="4809490"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DB869" id="Straight Connector 467" o:spid="_x0000_s1026" style="position:absolute;z-index:251798527;visibility:visible;mso-wrap-style:square;mso-wrap-distance-left:9pt;mso-wrap-distance-top:0;mso-wrap-distance-right:9pt;mso-wrap-distance-bottom:0;mso-position-horizontal:absolute;mso-position-horizontal-relative:text;mso-position-vertical:absolute;mso-position-vertical-relative:text" from=".85pt,258.35pt" to="379.5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" strokecolor="#a5a5a5 [2092]">
                      <v:stroke dashstyle="1 1" joinstyle="miter" endcap="round"/>
                    </v:line>
                  </w:pict>
                </mc:Fallback>
              </mc:AlternateContent>
            </w:r>
          </w:p>
        </w:tc>
      </w:tr>
    </w:tbl>
    <w:p w14:paraId="35AEBD94" w14:textId="77777777" w:rsidR="00BA0FA9" w:rsidRDefault="00BA0FA9" w:rsidP="00BA0FA9">
      <w:pPr>
        <w:tabs>
          <w:tab w:val="left" w:pos="9214"/>
        </w:tabs>
        <w:rPr>
          <w:rFonts w:ascii="Arial" w:hAnsi="Arial" w:cs="Arial"/>
          <w:b/>
          <w:sz w:val="20"/>
          <w:szCs w:val="20"/>
        </w:rPr>
      </w:pPr>
    </w:p>
    <w:p w14:paraId="0BABAF8F" w14:textId="77777777" w:rsidR="00BA0FA9" w:rsidRPr="006A6251" w:rsidRDefault="00BA0FA9" w:rsidP="00F72440">
      <w:pPr>
        <w:pStyle w:val="BodyText1"/>
        <w:ind w:left="284"/>
        <w:rPr>
          <w:rStyle w:val="bold"/>
        </w:rPr>
      </w:pPr>
      <w:r w:rsidRPr="006A6251">
        <w:rPr>
          <w:rStyle w:val="bolditalic"/>
        </w:rPr>
        <w:t>Sections 297</w:t>
      </w:r>
      <w:r w:rsidRPr="00D262F0">
        <w:rPr>
          <w:i/>
        </w:rPr>
        <w:t xml:space="preserve"> </w:t>
      </w:r>
      <w:r w:rsidRPr="006A6251">
        <w:rPr>
          <w:b/>
          <w:bCs/>
        </w:rPr>
        <w:t>and</w:t>
      </w:r>
      <w:r w:rsidRPr="00D262F0">
        <w:t xml:space="preserve"> </w:t>
      </w:r>
      <w:r w:rsidRPr="006A6251">
        <w:rPr>
          <w:rStyle w:val="bolditalic"/>
        </w:rPr>
        <w:t>298</w:t>
      </w:r>
      <w:r w:rsidRPr="00D262F0">
        <w:t xml:space="preserve"> </w:t>
      </w:r>
      <w:r w:rsidRPr="006A6251">
        <w:rPr>
          <w:rStyle w:val="bold"/>
        </w:rPr>
        <w:t>of the Act provide that it is an offence for a person to supply false or misleading information or documents in relation to an application.</w:t>
      </w:r>
    </w:p>
    <w:bookmarkStart w:id="30" w:name="_Hlk91236488"/>
    <w:p w14:paraId="03CFDB1C" w14:textId="02652EB7" w:rsidR="002A5258" w:rsidRPr="003D6632" w:rsidRDefault="00B128F0" w:rsidP="00F72440">
      <w:pPr>
        <w:pStyle w:val="indentedbodytext"/>
        <w:ind w:left="284"/>
      </w:pPr>
      <w:r>
        <w:rPr>
          <w:sz w:val="20"/>
          <w:szCs w:val="20"/>
        </w:rPr>
        <w:fldChar w:fldCharType="begin">
          <w:ffData>
            <w:name w:val="Check20"/>
            <w:enabled/>
            <w:calcOnExit w:val="0"/>
            <w:checkBox>
              <w:sizeAuto/>
              <w:default w:val="0"/>
            </w:checkBox>
          </w:ffData>
        </w:fldChar>
      </w:r>
      <w:bookmarkStart w:id="31" w:name="Check20"/>
      <w:r>
        <w:rPr>
          <w:sz w:val="20"/>
          <w:szCs w:val="20"/>
        </w:rPr>
        <w:instrText xml:space="preserve"> FORMCHECKBOX </w:instrText>
      </w:r>
      <w:r w:rsidR="009966AB">
        <w:rPr>
          <w:sz w:val="20"/>
          <w:szCs w:val="20"/>
        </w:rPr>
      </w:r>
      <w:r w:rsidR="009966AB">
        <w:rPr>
          <w:sz w:val="20"/>
          <w:szCs w:val="20"/>
        </w:rPr>
        <w:fldChar w:fldCharType="separate"/>
      </w:r>
      <w:r>
        <w:rPr>
          <w:sz w:val="20"/>
          <w:szCs w:val="20"/>
        </w:rPr>
        <w:fldChar w:fldCharType="end"/>
      </w:r>
      <w:bookmarkEnd w:id="31"/>
      <w:r>
        <w:rPr>
          <w:sz w:val="20"/>
          <w:szCs w:val="20"/>
        </w:rPr>
        <w:t xml:space="preserve"> </w:t>
      </w:r>
      <w:r w:rsidRPr="003D6632">
        <w:t>I am the person named as the applicant</w:t>
      </w:r>
    </w:p>
    <w:p w14:paraId="581563CA" w14:textId="0342FA12" w:rsidR="002A5258" w:rsidRPr="002A5258" w:rsidRDefault="002A5258" w:rsidP="00F72440">
      <w:pPr>
        <w:pStyle w:val="Heading3"/>
        <w:ind w:left="284"/>
      </w:pPr>
      <w:r w:rsidRPr="003D6632">
        <w:t>OR</w:t>
      </w:r>
      <w:r w:rsidR="007E761A">
        <w:t xml:space="preserve"> </w:t>
      </w:r>
    </w:p>
    <w:p w14:paraId="554E724F" w14:textId="0390B836" w:rsidR="00FB03A2" w:rsidRPr="00FB03A2" w:rsidRDefault="00FB03A2" w:rsidP="00F72440">
      <w:pPr>
        <w:pStyle w:val="indentedbodytext"/>
        <w:ind w:left="284"/>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966AB">
        <w:rPr>
          <w:sz w:val="20"/>
          <w:szCs w:val="20"/>
        </w:rPr>
      </w:r>
      <w:r w:rsidR="009966AB">
        <w:rPr>
          <w:sz w:val="20"/>
          <w:szCs w:val="20"/>
        </w:rPr>
        <w:fldChar w:fldCharType="separate"/>
      </w:r>
      <w:r>
        <w:rPr>
          <w:sz w:val="20"/>
          <w:szCs w:val="20"/>
        </w:rPr>
        <w:fldChar w:fldCharType="end"/>
      </w:r>
      <w:r>
        <w:rPr>
          <w:sz w:val="20"/>
          <w:szCs w:val="20"/>
        </w:rPr>
        <w:t xml:space="preserve"> </w:t>
      </w:r>
      <w:r w:rsidRPr="00FB03A2">
        <w:t xml:space="preserve">I am </w:t>
      </w:r>
      <w:r w:rsidRPr="00FB03A2">
        <w:rPr>
          <w:lang w:val="en-GB"/>
        </w:rPr>
        <w:t>authorised</w:t>
      </w:r>
      <w:r>
        <w:t xml:space="preserve"> by the named applicant to lodge the </w:t>
      </w:r>
      <w:r w:rsidRPr="006A6251">
        <w:t>application</w:t>
      </w:r>
    </w:p>
    <w:p w14:paraId="502A0A32" w14:textId="27A6EB6F" w:rsidR="002A5258" w:rsidRPr="002A5258" w:rsidRDefault="00F72440" w:rsidP="00F72440">
      <w:pPr>
        <w:pStyle w:val="indentedbodytext"/>
        <w:ind w:left="284"/>
      </w:pPr>
      <w:r>
        <w:rPr>
          <w:noProof/>
        </w:rPr>
        <mc:AlternateContent>
          <mc:Choice Requires="wps">
            <w:drawing>
              <wp:anchor distT="0" distB="0" distL="114300" distR="114300" simplePos="0" relativeHeight="251731967" behindDoc="1" locked="0" layoutInCell="1" allowOverlap="1" wp14:anchorId="49A2CAC1" wp14:editId="6B27D288">
                <wp:simplePos x="0" y="0"/>
                <wp:positionH relativeFrom="column">
                  <wp:posOffset>698310</wp:posOffset>
                </wp:positionH>
                <wp:positionV relativeFrom="paragraph">
                  <wp:posOffset>126204</wp:posOffset>
                </wp:positionV>
                <wp:extent cx="6232478" cy="0"/>
                <wp:effectExtent l="0" t="0" r="3810" b="12700"/>
                <wp:wrapNone/>
                <wp:docPr id="297" name="Straight Connector 297"/>
                <wp:cNvGraphicFramePr/>
                <a:graphic xmlns:a="http://schemas.openxmlformats.org/drawingml/2006/main">
                  <a:graphicData uri="http://schemas.microsoft.com/office/word/2010/wordprocessingShape">
                    <wps:wsp>
                      <wps:cNvCnPr/>
                      <wps:spPr>
                        <a:xfrm>
                          <a:off x="0" y="0"/>
                          <a:ext cx="6232478"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7AA1E" id="Straight Connector 297" o:spid="_x0000_s1026" style="position:absolute;z-index:-251584513;visibility:visible;mso-wrap-style:square;mso-wrap-distance-left:9pt;mso-wrap-distance-top:0;mso-wrap-distance-right:9pt;mso-wrap-distance-bottom:0;mso-position-horizontal:absolute;mso-position-horizontal-relative:text;mso-position-vertical:absolute;mso-position-vertical-relative:text" from="55pt,9.95pt" to="5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" strokecolor="#a5a5a5 [2092]">
                <v:stroke dashstyle="1 1" joinstyle="miter" endcap="round"/>
              </v:line>
            </w:pict>
          </mc:Fallback>
        </mc:AlternateContent>
      </w:r>
      <w:r w:rsidR="002A5258" w:rsidRPr="002A5258">
        <w:t xml:space="preserve">My name: </w:t>
      </w:r>
      <w:r w:rsidR="007E761A">
        <w:fldChar w:fldCharType="begin">
          <w:ffData>
            <w:name w:val="Text50"/>
            <w:enabled/>
            <w:calcOnExit w:val="0"/>
            <w:textInput/>
          </w:ffData>
        </w:fldChar>
      </w:r>
      <w:bookmarkStart w:id="32" w:name="Text50"/>
      <w:r w:rsidR="007E761A">
        <w:instrText xml:space="preserve"> FORMTEXT </w:instrText>
      </w:r>
      <w:r w:rsidR="007E761A">
        <w:fldChar w:fldCharType="separate"/>
      </w:r>
      <w:r w:rsidR="007E761A">
        <w:rPr>
          <w:noProof/>
        </w:rPr>
        <w:t> </w:t>
      </w:r>
      <w:r w:rsidR="007E761A">
        <w:rPr>
          <w:noProof/>
        </w:rPr>
        <w:t> </w:t>
      </w:r>
      <w:r w:rsidR="007E761A">
        <w:rPr>
          <w:noProof/>
        </w:rPr>
        <w:t> </w:t>
      </w:r>
      <w:r w:rsidR="007E761A">
        <w:rPr>
          <w:noProof/>
        </w:rPr>
        <w:t> </w:t>
      </w:r>
      <w:r w:rsidR="007E761A">
        <w:rPr>
          <w:noProof/>
        </w:rPr>
        <w:t> </w:t>
      </w:r>
      <w:r w:rsidR="007E761A">
        <w:fldChar w:fldCharType="end"/>
      </w:r>
      <w:bookmarkEnd w:id="32"/>
    </w:p>
    <w:p w14:paraId="77D60CBB" w14:textId="5BEEF962" w:rsidR="002A5258" w:rsidRDefault="002A5258" w:rsidP="00F72440">
      <w:pPr>
        <w:pStyle w:val="indentedbodytext"/>
        <w:ind w:left="284"/>
      </w:pPr>
      <w:r w:rsidRPr="002A5258">
        <w:t>My relationship to the applicant is:</w:t>
      </w:r>
    </w:p>
    <w:p w14:paraId="371C26C5" w14:textId="212E97F8" w:rsidR="00FB03A2" w:rsidRPr="002A5258" w:rsidRDefault="00FB03A2" w:rsidP="00F72440">
      <w:pPr>
        <w:pStyle w:val="indentedbodytext"/>
        <w:ind w:left="284"/>
      </w:pPr>
      <w:r>
        <w:fldChar w:fldCharType="begin">
          <w:ffData>
            <w:name w:val="Check21"/>
            <w:enabled/>
            <w:calcOnExit w:val="0"/>
            <w:checkBox>
              <w:sizeAuto/>
              <w:default w:val="0"/>
            </w:checkBox>
          </w:ffData>
        </w:fldChar>
      </w:r>
      <w:bookmarkStart w:id="33" w:name="Check21"/>
      <w:r>
        <w:instrText xml:space="preserve"> FORMCHECKBOX </w:instrText>
      </w:r>
      <w:r w:rsidR="009966AB">
        <w:fldChar w:fldCharType="separate"/>
      </w:r>
      <w:r>
        <w:fldChar w:fldCharType="end"/>
      </w:r>
      <w:bookmarkEnd w:id="33"/>
      <w:r>
        <w:t xml:space="preserve"> committee member (attach </w:t>
      </w:r>
      <w:r w:rsidRPr="000660FF">
        <w:t>minutes</w:t>
      </w:r>
      <w:r>
        <w:t xml:space="preserve"> of committee or body corporate decision)</w:t>
      </w:r>
    </w:p>
    <w:p w14:paraId="200E0910" w14:textId="340B7D20" w:rsidR="00FB03A2" w:rsidRDefault="00FB03A2" w:rsidP="00F72440">
      <w:pPr>
        <w:pStyle w:val="indentedbodytext"/>
        <w:ind w:left="284"/>
      </w:pPr>
      <w:r>
        <w:fldChar w:fldCharType="begin">
          <w:ffData>
            <w:name w:val="Check22"/>
            <w:enabled/>
            <w:calcOnExit w:val="0"/>
            <w:checkBox>
              <w:sizeAuto/>
              <w:default w:val="0"/>
            </w:checkBox>
          </w:ffData>
        </w:fldChar>
      </w:r>
      <w:bookmarkStart w:id="34" w:name="Check22"/>
      <w:r>
        <w:instrText xml:space="preserve"> FORMCHECKBOX </w:instrText>
      </w:r>
      <w:r w:rsidR="009966AB">
        <w:fldChar w:fldCharType="separate"/>
      </w:r>
      <w:r>
        <w:fldChar w:fldCharType="end"/>
      </w:r>
      <w:bookmarkEnd w:id="34"/>
      <w:r>
        <w:t xml:space="preserve"> company director (attach document stating directorship from ASIC or on company letterhead)</w:t>
      </w:r>
    </w:p>
    <w:p w14:paraId="22EAFD54" w14:textId="7C0A3327" w:rsidR="002A5258" w:rsidRPr="003D6632" w:rsidRDefault="00FB03A2" w:rsidP="00F72440">
      <w:pPr>
        <w:pStyle w:val="indentedbodytext"/>
        <w:ind w:left="284"/>
      </w:pPr>
      <w:r>
        <w:fldChar w:fldCharType="begin">
          <w:ffData>
            <w:name w:val="Check23"/>
            <w:enabled/>
            <w:calcOnExit w:val="0"/>
            <w:checkBox>
              <w:sizeAuto/>
              <w:default w:val="0"/>
            </w:checkBox>
          </w:ffData>
        </w:fldChar>
      </w:r>
      <w:bookmarkStart w:id="35" w:name="Check23"/>
      <w:r>
        <w:instrText xml:space="preserve"> FORMCHECKBOX </w:instrText>
      </w:r>
      <w:r w:rsidR="009966AB">
        <w:fldChar w:fldCharType="separate"/>
      </w:r>
      <w:r>
        <w:fldChar w:fldCharType="end"/>
      </w:r>
      <w:bookmarkEnd w:id="35"/>
      <w:r>
        <w:t xml:space="preserve"> other</w:t>
      </w:r>
      <w:r w:rsidR="00D0025B">
        <w:t xml:space="preserve"> (attach authority)</w:t>
      </w:r>
    </w:p>
    <w:p w14:paraId="5F4E22C3" w14:textId="7731D539" w:rsidR="002A5258" w:rsidRPr="003D6632" w:rsidRDefault="002A5258" w:rsidP="00F72440">
      <w:pPr>
        <w:pStyle w:val="Heading3"/>
        <w:ind w:left="284"/>
      </w:pPr>
      <w:r w:rsidRPr="002A5258">
        <w:t>AND</w:t>
      </w:r>
    </w:p>
    <w:p w14:paraId="1BA1E8F6" w14:textId="6AD27C8A" w:rsidR="00BA0FA9" w:rsidRPr="00FB03A2" w:rsidRDefault="00FB03A2" w:rsidP="00F72440">
      <w:pPr>
        <w:pStyle w:val="indentedbodytext"/>
        <w:ind w:left="284"/>
      </w:pPr>
      <w:r>
        <w:rPr>
          <w:b/>
          <w:bCs/>
        </w:rPr>
        <w:fldChar w:fldCharType="begin">
          <w:ffData>
            <w:name w:val="Check24"/>
            <w:enabled/>
            <w:calcOnExit w:val="0"/>
            <w:checkBox>
              <w:sizeAuto/>
              <w:default w:val="0"/>
            </w:checkBox>
          </w:ffData>
        </w:fldChar>
      </w:r>
      <w:bookmarkStart w:id="36" w:name="Check24"/>
      <w:r>
        <w:rPr>
          <w:b/>
          <w:bCs/>
        </w:rPr>
        <w:instrText xml:space="preserve"> FORMCHECKBOX </w:instrText>
      </w:r>
      <w:r w:rsidR="009966AB">
        <w:rPr>
          <w:b/>
          <w:bCs/>
        </w:rPr>
      </w:r>
      <w:r w:rsidR="009966AB">
        <w:rPr>
          <w:b/>
          <w:bCs/>
        </w:rPr>
        <w:fldChar w:fldCharType="separate"/>
      </w:r>
      <w:r>
        <w:rPr>
          <w:b/>
          <w:bCs/>
        </w:rPr>
        <w:fldChar w:fldCharType="end"/>
      </w:r>
      <w:bookmarkEnd w:id="36"/>
      <w:r>
        <w:rPr>
          <w:b/>
          <w:bCs/>
        </w:rPr>
        <w:t xml:space="preserve"> </w:t>
      </w:r>
      <w:r w:rsidRPr="00FB03A2">
        <w:t xml:space="preserve">The </w:t>
      </w:r>
      <w:r w:rsidRPr="001B2505">
        <w:t>information</w:t>
      </w:r>
      <w:r w:rsidRPr="00FB03A2">
        <w:t xml:space="preserve"> contained in this application is not false or misleading to the best of my knowledge</w:t>
      </w:r>
    </w:p>
    <w:bookmarkEnd w:id="30"/>
    <w:p w14:paraId="6AAA8CEB" w14:textId="77777777" w:rsidR="00D560EE" w:rsidRPr="00D560EE" w:rsidRDefault="00D560EE" w:rsidP="00D560EE">
      <w:pPr>
        <w:rPr>
          <w:lang w:val="en-AU" w:eastAsia="en-AU"/>
        </w:rPr>
      </w:pPr>
    </w:p>
    <w:p w14:paraId="2D72DD44" w14:textId="2B54E4E1" w:rsidR="00C03ABE" w:rsidRPr="003D6632" w:rsidRDefault="00BA0FA9" w:rsidP="00D560EE">
      <w:pPr>
        <w:pStyle w:val="Heading3"/>
      </w:pPr>
      <w:r w:rsidRPr="003D6632">
        <w:t xml:space="preserve">APPLICATION FEE: See our </w:t>
      </w:r>
      <w:hyperlink r:id="rId13" w:anchor=":~:text=%2488.90%20for%20a%20conciliation%20application,application%20(interim%20and%20final%20order)" w:history="1">
        <w:r w:rsidRPr="00D708B4">
          <w:rPr>
            <w:rStyle w:val="Hyperlink"/>
          </w:rPr>
          <w:t>website</w:t>
        </w:r>
      </w:hyperlink>
      <w:r w:rsidRPr="003D6632">
        <w:t xml:space="preserve"> for </w:t>
      </w:r>
      <w:hyperlink r:id="rId14" w:history="1">
        <w:r w:rsidRPr="003D6632">
          <w:rPr>
            <w:rStyle w:val="Hyperlink"/>
            <w:color w:val="auto"/>
            <w:u w:val="none"/>
          </w:rPr>
          <w:t>current application fees.</w:t>
        </w:r>
      </w:hyperlink>
      <w:r w:rsidR="00D642F8" w:rsidRPr="003D6632">
        <w:t xml:space="preserve"> </w:t>
      </w:r>
    </w:p>
    <w:p w14:paraId="3A7AAE04" w14:textId="77777777" w:rsidR="002A5258" w:rsidRPr="003D6632" w:rsidRDefault="002A5258" w:rsidP="00D560EE">
      <w:pPr>
        <w:pStyle w:val="BodyText1"/>
      </w:pPr>
      <w:r w:rsidRPr="003D6632">
        <w:t xml:space="preserve">The information requested in this form is collected under the authority of the Act. Information in the application and any attachments will be disclosed to other parties in the dispute (please refer to </w:t>
      </w:r>
      <w:r w:rsidRPr="001B2505">
        <w:t>the</w:t>
      </w:r>
      <w:r w:rsidRPr="003D6632">
        <w:t xml:space="preserve"> Privacy Statement located in the </w:t>
      </w:r>
      <w:r w:rsidRPr="003D6632">
        <w:rPr>
          <w:i/>
          <w:iCs/>
        </w:rPr>
        <w:t>guide to the</w:t>
      </w:r>
      <w:r w:rsidRPr="003D6632">
        <w:t xml:space="preserve"> </w:t>
      </w:r>
      <w:r w:rsidRPr="003D6632">
        <w:rPr>
          <w:i/>
        </w:rPr>
        <w:t>adjudication application</w:t>
      </w:r>
      <w:r w:rsidRPr="003D6632">
        <w:t xml:space="preserve"> for further information). It is collected for the purpose of resolving disputes under the Act and for providing information to the community.</w:t>
      </w:r>
    </w:p>
    <w:sectPr w:rsidR="002A5258" w:rsidRPr="003D6632" w:rsidSect="00D642F8">
      <w:footerReference w:type="default" r:id="rId15"/>
      <w:pgSz w:w="11900" w:h="16840"/>
      <w:pgMar w:top="902" w:right="561" w:bottom="1077" w:left="72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6F3D" w14:textId="77777777" w:rsidR="00EC548B" w:rsidRDefault="00EC548B" w:rsidP="00353C4C">
      <w:r>
        <w:separator/>
      </w:r>
    </w:p>
  </w:endnote>
  <w:endnote w:type="continuationSeparator" w:id="0">
    <w:p w14:paraId="71DB7AD9" w14:textId="77777777" w:rsidR="00EC548B" w:rsidRDefault="00EC548B" w:rsidP="00353C4C">
      <w:r>
        <w:continuationSeparator/>
      </w:r>
    </w:p>
  </w:endnote>
  <w:endnote w:type="continuationNotice" w:id="1">
    <w:p w14:paraId="2C5378B7" w14:textId="77777777" w:rsidR="00EA32F6" w:rsidRDefault="00EA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F898" w14:textId="77777777" w:rsidR="002A5258" w:rsidRDefault="00B128F0" w:rsidP="00A1153B">
    <w:pPr>
      <w:pStyle w:val="Footer"/>
      <w:tabs>
        <w:tab w:val="clear" w:pos="4320"/>
        <w:tab w:val="clear" w:pos="8640"/>
        <w:tab w:val="right" w:pos="10620"/>
        <w:tab w:val="right" w:pos="14459"/>
      </w:tabs>
      <w:rPr>
        <w:rFonts w:ascii="Arial" w:hAnsi="Arial"/>
        <w:sz w:val="18"/>
        <w:szCs w:val="18"/>
      </w:rPr>
    </w:pPr>
    <w:r>
      <w:rPr>
        <w:noProof/>
      </w:rPr>
      <mc:AlternateContent>
        <mc:Choice Requires="wps">
          <w:drawing>
            <wp:anchor distT="4294967295" distB="4294967295" distL="114300" distR="114300" simplePos="0" relativeHeight="251658240" behindDoc="0" locked="0" layoutInCell="1" allowOverlap="1" wp14:anchorId="525463E6" wp14:editId="0A8956C9">
              <wp:simplePos x="0" y="0"/>
              <wp:positionH relativeFrom="column">
                <wp:posOffset>-228600</wp:posOffset>
              </wp:positionH>
              <wp:positionV relativeFrom="paragraph">
                <wp:posOffset>5714</wp:posOffset>
              </wp:positionV>
              <wp:extent cx="7076440" cy="0"/>
              <wp:effectExtent l="0" t="0" r="0" b="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644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C7C23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5pt" to="53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" strokecolor="windowText" strokeweight=".25pt">
              <o:lock v:ext="edit" shapetype="f"/>
            </v:line>
          </w:pict>
        </mc:Fallback>
      </mc:AlternateContent>
    </w:r>
  </w:p>
  <w:p w14:paraId="2E7DDC20" w14:textId="6C19E300" w:rsidR="002A5258" w:rsidRPr="00353C4C" w:rsidRDefault="002A5258" w:rsidP="00A1153B">
    <w:pPr>
      <w:pStyle w:val="Footer"/>
      <w:tabs>
        <w:tab w:val="clear" w:pos="4320"/>
        <w:tab w:val="clear" w:pos="8640"/>
        <w:tab w:val="right" w:pos="10800"/>
        <w:tab w:val="right" w:pos="14459"/>
      </w:tabs>
      <w:ind w:left="-360"/>
      <w:rPr>
        <w:rFonts w:ascii="Arial" w:hAnsi="Arial"/>
        <w:sz w:val="18"/>
        <w:szCs w:val="18"/>
      </w:rPr>
    </w:pPr>
    <w:r>
      <w:rPr>
        <w:rFonts w:ascii="Arial" w:hAnsi="Arial"/>
        <w:sz w:val="18"/>
        <w:szCs w:val="18"/>
      </w:rPr>
      <w:t xml:space="preserve">Adjudication Application BCCM Form 15 – </w:t>
    </w:r>
    <w:r w:rsidRPr="00B671CC">
      <w:rPr>
        <w:rFonts w:ascii="Arial" w:hAnsi="Arial"/>
        <w:sz w:val="18"/>
        <w:szCs w:val="18"/>
      </w:rPr>
      <w:t>v1</w:t>
    </w:r>
    <w:r>
      <w:rPr>
        <w:rFonts w:ascii="Arial" w:hAnsi="Arial"/>
        <w:sz w:val="18"/>
        <w:szCs w:val="18"/>
      </w:rPr>
      <w:t>1</w:t>
    </w:r>
    <w:r w:rsidRPr="00B671CC">
      <w:rPr>
        <w:rFonts w:ascii="Arial" w:hAnsi="Arial"/>
        <w:sz w:val="18"/>
        <w:szCs w:val="18"/>
      </w:rPr>
      <w:t xml:space="preserve"> </w:t>
    </w:r>
    <w:r w:rsidR="0081560F">
      <w:rPr>
        <w:rFonts w:ascii="Arial" w:hAnsi="Arial"/>
        <w:sz w:val="18"/>
        <w:szCs w:val="18"/>
      </w:rPr>
      <w:t>12</w:t>
    </w:r>
    <w:r w:rsidR="00C75359">
      <w:rPr>
        <w:rFonts w:ascii="Arial" w:hAnsi="Arial"/>
        <w:sz w:val="18"/>
        <w:szCs w:val="18"/>
      </w:rPr>
      <w:t xml:space="preserve"> July</w:t>
    </w:r>
    <w:r>
      <w:rPr>
        <w:rFonts w:ascii="Arial" w:hAnsi="Arial"/>
        <w:sz w:val="18"/>
        <w:szCs w:val="18"/>
      </w:rPr>
      <w:t xml:space="preserve"> 202</w:t>
    </w:r>
    <w:r w:rsidR="0035565B">
      <w:rPr>
        <w:rFonts w:ascii="Arial" w:hAnsi="Arial"/>
        <w:sz w:val="18"/>
        <w:szCs w:val="18"/>
      </w:rPr>
      <w:t>2</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Pr>
        <w:rFonts w:ascii="Arial" w:hAnsi="Arial"/>
        <w:noProof/>
        <w:sz w:val="18"/>
        <w:szCs w:val="18"/>
      </w:rPr>
      <w:t>2</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Pr>
        <w:rFonts w:ascii="Arial" w:hAnsi="Arial"/>
        <w:noProof/>
        <w:sz w:val="18"/>
        <w:szCs w:val="18"/>
      </w:rPr>
      <w:t>4</w:t>
    </w:r>
    <w:r w:rsidRPr="006D4E62">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E83D" w14:textId="77777777" w:rsidR="002A5258" w:rsidRDefault="00B128F0" w:rsidP="00D642F8">
    <w:pPr>
      <w:pStyle w:val="Footer"/>
      <w:tabs>
        <w:tab w:val="clear" w:pos="4320"/>
        <w:tab w:val="clear" w:pos="8640"/>
        <w:tab w:val="right" w:pos="9498"/>
        <w:tab w:val="right" w:pos="14459"/>
      </w:tabs>
      <w:rPr>
        <w:rFonts w:ascii="Arial" w:hAnsi="Arial"/>
        <w:sz w:val="18"/>
        <w:szCs w:val="18"/>
      </w:rPr>
    </w:pPr>
    <w:r>
      <w:rPr>
        <w:noProof/>
      </w:rPr>
      <mc:AlternateContent>
        <mc:Choice Requires="wps">
          <w:drawing>
            <wp:anchor distT="4294967295" distB="4294967295" distL="114300" distR="114300" simplePos="0" relativeHeight="251658241" behindDoc="0" locked="0" layoutInCell="1" allowOverlap="1" wp14:anchorId="15F6548C" wp14:editId="261647C4">
              <wp:simplePos x="0" y="0"/>
              <wp:positionH relativeFrom="column">
                <wp:posOffset>0</wp:posOffset>
              </wp:positionH>
              <wp:positionV relativeFrom="paragraph">
                <wp:posOffset>15874</wp:posOffset>
              </wp:positionV>
              <wp:extent cx="6847840" cy="0"/>
              <wp:effectExtent l="0" t="0" r="0" b="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784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A03CB3" id="Straight Connector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pt" to="53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" strokecolor="windowText" strokeweight=".25pt">
              <o:lock v:ext="edit" shapetype="f"/>
            </v:line>
          </w:pict>
        </mc:Fallback>
      </mc:AlternateContent>
    </w:r>
  </w:p>
  <w:p w14:paraId="2B19677E" w14:textId="36A028B7" w:rsidR="002A5258" w:rsidRPr="00F51AB9" w:rsidRDefault="002A5258" w:rsidP="00D642F8">
    <w:pPr>
      <w:pStyle w:val="Footer"/>
      <w:tabs>
        <w:tab w:val="clear" w:pos="4320"/>
        <w:tab w:val="clear" w:pos="8640"/>
        <w:tab w:val="left" w:pos="5220"/>
        <w:tab w:val="right" w:pos="10440"/>
        <w:tab w:val="right" w:pos="14459"/>
      </w:tabs>
      <w:rPr>
        <w:rFonts w:ascii="Arial" w:hAnsi="Arial"/>
        <w:sz w:val="22"/>
        <w:szCs w:val="22"/>
      </w:rPr>
    </w:pPr>
    <w:r>
      <w:rPr>
        <w:rFonts w:ascii="Arial" w:hAnsi="Arial"/>
        <w:b/>
        <w:sz w:val="22"/>
        <w:szCs w:val="22"/>
      </w:rPr>
      <w:t>Body Corporate and Community Management</w:t>
    </w:r>
    <w:r w:rsidR="00C21A0A">
      <w:rPr>
        <w:rFonts w:ascii="Arial" w:hAnsi="Arial"/>
        <w:b/>
        <w:sz w:val="22"/>
        <w:szCs w:val="22"/>
      </w:rPr>
      <w:t xml:space="preserve">    </w:t>
    </w:r>
    <w:r w:rsidR="00B128F0">
      <w:rPr>
        <w:rFonts w:ascii="Arial" w:hAnsi="Arial"/>
        <w:b/>
        <w:noProof/>
        <w:sz w:val="22"/>
        <w:szCs w:val="22"/>
      </w:rPr>
      <w:drawing>
        <wp:inline distT="0" distB="0" distL="0" distR="0" wp14:anchorId="3FCBF9ED" wp14:editId="0F3FDD21">
          <wp:extent cx="143510" cy="143510"/>
          <wp:effectExtent l="0" t="0" r="0" b="0"/>
          <wp:docPr id="295" name="Pictur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Pr>
        <w:rFonts w:ascii="Arial" w:hAnsi="Arial"/>
        <w:b/>
        <w:sz w:val="22"/>
        <w:szCs w:val="22"/>
      </w:rPr>
      <w:t xml:space="preserve"> </w:t>
    </w:r>
    <w:hyperlink r:id="rId2" w:history="1">
      <w:r w:rsidR="0081560F" w:rsidRPr="008A1D6B">
        <w:rPr>
          <w:rStyle w:val="Hyperlink"/>
          <w:rFonts w:ascii="Arial" w:hAnsi="Arial"/>
          <w:b/>
          <w:sz w:val="22"/>
          <w:szCs w:val="22"/>
        </w:rPr>
        <w:t>www.qld.gov.au/bodycorporate</w:t>
      </w:r>
    </w:hyperlink>
    <w:r w:rsidR="0081560F">
      <w:rPr>
        <w:rFonts w:ascii="Arial" w:hAnsi="Arial"/>
        <w:b/>
        <w:sz w:val="22"/>
        <w:szCs w:val="22"/>
      </w:rPr>
      <w:t xml:space="preserve"> </w:t>
    </w:r>
    <w:r>
      <w:rPr>
        <w:rFonts w:ascii="Arial" w:hAnsi="Arial"/>
        <w:b/>
        <w:color w:val="3366FF"/>
        <w:sz w:val="22"/>
        <w:szCs w:val="22"/>
      </w:rPr>
      <w:t xml:space="preserve"> </w:t>
    </w:r>
    <w:r>
      <w:rPr>
        <w:rFonts w:ascii="Arial" w:hAnsi="Arial"/>
        <w:b/>
        <w:color w:val="3366FF"/>
        <w:sz w:val="22"/>
        <w:szCs w:val="22"/>
      </w:rPr>
      <w:tab/>
      <w:t xml:space="preserve"> </w:t>
    </w:r>
    <w:r w:rsidR="00B128F0">
      <w:rPr>
        <w:rFonts w:ascii="Arial" w:hAnsi="Arial"/>
        <w:b/>
        <w:noProof/>
        <w:sz w:val="22"/>
        <w:szCs w:val="22"/>
      </w:rPr>
      <w:drawing>
        <wp:inline distT="0" distB="0" distL="0" distR="0" wp14:anchorId="20130146" wp14:editId="14249C72">
          <wp:extent cx="128270" cy="128270"/>
          <wp:effectExtent l="0" t="0" r="0" b="0"/>
          <wp:docPr id="296" name="Pictur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Pr>
        <w:rFonts w:ascii="Arial" w:hAnsi="Arial"/>
        <w:b/>
        <w:sz w:val="22"/>
        <w:szCs w:val="22"/>
      </w:rPr>
      <w:t xml:space="preserve"> </w:t>
    </w:r>
    <w:r w:rsidRPr="00F51AB9">
      <w:rPr>
        <w:rFonts w:ascii="Arial" w:hAnsi="Arial"/>
        <w:b/>
        <w:sz w:val="22"/>
        <w:szCs w:val="22"/>
      </w:rPr>
      <w:t xml:space="preserve">1800 </w:t>
    </w:r>
    <w:r>
      <w:rPr>
        <w:rFonts w:ascii="Arial" w:hAnsi="Arial"/>
        <w:b/>
        <w:sz w:val="22"/>
        <w:szCs w:val="22"/>
      </w:rPr>
      <w:t>060 119</w:t>
    </w:r>
  </w:p>
  <w:p w14:paraId="08A42604" w14:textId="77777777" w:rsidR="002A5258" w:rsidRDefault="002A5258" w:rsidP="00D642F8">
    <w:pPr>
      <w:pStyle w:val="Footer"/>
      <w:tabs>
        <w:tab w:val="clear" w:pos="4320"/>
        <w:tab w:val="clear" w:pos="8640"/>
        <w:tab w:val="right" w:pos="9498"/>
        <w:tab w:val="right" w:pos="14459"/>
      </w:tabs>
      <w:rPr>
        <w:rFonts w:ascii="Arial" w:hAnsi="Arial"/>
        <w:sz w:val="18"/>
        <w:szCs w:val="18"/>
      </w:rPr>
    </w:pPr>
  </w:p>
  <w:p w14:paraId="1C5327BE" w14:textId="77777777" w:rsidR="002A5258" w:rsidRPr="00F51AB9" w:rsidRDefault="002A5258" w:rsidP="00D642F8">
    <w:pPr>
      <w:pStyle w:val="Footer"/>
      <w:tabs>
        <w:tab w:val="right" w:pos="9498"/>
        <w:tab w:val="right" w:pos="14459"/>
      </w:tabs>
      <w:rPr>
        <w:rFonts w:ascii="Arial" w:hAnsi="Arial"/>
        <w:sz w:val="16"/>
        <w:szCs w:val="16"/>
      </w:rPr>
    </w:pPr>
    <w:r w:rsidRPr="00F51AB9">
      <w:rPr>
        <w:rFonts w:ascii="Arial" w:hAnsi="Arial"/>
        <w:sz w:val="16"/>
        <w:szCs w:val="16"/>
      </w:rPr>
      <w:t xml:space="preserve">The material presented in this publication is distributed by the Queensland Government for information only and is subject to change without notice. </w:t>
    </w:r>
    <w:r>
      <w:rPr>
        <w:rFonts w:ascii="Arial" w:hAnsi="Arial"/>
        <w:sz w:val="16"/>
        <w:szCs w:val="16"/>
      </w:rPr>
      <w:br/>
    </w:r>
    <w:r w:rsidRPr="00F51AB9">
      <w:rPr>
        <w:rFonts w:ascii="Arial" w:hAnsi="Arial"/>
        <w:sz w:val="16"/>
        <w:szCs w:val="16"/>
      </w:rPr>
      <w:t xml:space="preserve">The Queensland Government disclaims all responsibility and liability (including liability in negligence) for all expenses, losses, </w:t>
    </w:r>
    <w:proofErr w:type="gramStart"/>
    <w:r w:rsidRPr="00F51AB9">
      <w:rPr>
        <w:rFonts w:ascii="Arial" w:hAnsi="Arial"/>
        <w:sz w:val="16"/>
        <w:szCs w:val="16"/>
      </w:rPr>
      <w:t>damages</w:t>
    </w:r>
    <w:proofErr w:type="gramEnd"/>
    <w:r w:rsidRPr="00F51AB9">
      <w:rPr>
        <w:rFonts w:ascii="Arial" w:hAnsi="Arial"/>
        <w:sz w:val="16"/>
        <w:szCs w:val="16"/>
      </w:rPr>
      <w:t xml:space="preserve"> and costs incurred as a result of the information being inaccurate or incomplete in any way and for any reason. © State of Queensland (Department of Justice</w:t>
    </w:r>
    <w:r>
      <w:rPr>
        <w:rFonts w:ascii="Arial" w:hAnsi="Arial"/>
        <w:sz w:val="16"/>
        <w:szCs w:val="16"/>
      </w:rPr>
      <w:br/>
    </w:r>
    <w:r w:rsidRPr="00F51AB9">
      <w:rPr>
        <w:rFonts w:ascii="Arial" w:hAnsi="Arial"/>
        <w:sz w:val="16"/>
        <w:szCs w:val="16"/>
      </w:rPr>
      <w:t xml:space="preserve"> and Attorney-General) 201</w:t>
    </w:r>
    <w:r>
      <w:rPr>
        <w:rFonts w:ascii="Arial" w:hAnsi="Arial"/>
        <w:sz w:val="16"/>
        <w:szCs w:val="16"/>
      </w:rPr>
      <w:t>3</w:t>
    </w:r>
  </w:p>
  <w:p w14:paraId="3D287805" w14:textId="77777777" w:rsidR="002A5258" w:rsidRDefault="002A5258" w:rsidP="00D642F8">
    <w:pPr>
      <w:pStyle w:val="Footer"/>
      <w:tabs>
        <w:tab w:val="clear" w:pos="4320"/>
        <w:tab w:val="clear" w:pos="8640"/>
        <w:tab w:val="right" w:pos="9498"/>
        <w:tab w:val="right" w:pos="14459"/>
      </w:tabs>
      <w:rPr>
        <w:rFonts w:ascii="Arial" w:hAnsi="Arial"/>
        <w:sz w:val="18"/>
        <w:szCs w:val="18"/>
      </w:rPr>
    </w:pPr>
  </w:p>
  <w:p w14:paraId="5491230B" w14:textId="35DD6178" w:rsidR="002A5258" w:rsidRPr="00353C4C" w:rsidRDefault="002A5258" w:rsidP="00D642F8">
    <w:pPr>
      <w:pStyle w:val="Footer"/>
      <w:tabs>
        <w:tab w:val="clear" w:pos="4320"/>
        <w:tab w:val="clear" w:pos="8640"/>
        <w:tab w:val="right" w:pos="10440"/>
        <w:tab w:val="right" w:pos="14459"/>
      </w:tabs>
      <w:rPr>
        <w:rFonts w:ascii="Arial" w:hAnsi="Arial"/>
        <w:sz w:val="18"/>
        <w:szCs w:val="18"/>
      </w:rPr>
    </w:pPr>
    <w:r>
      <w:rPr>
        <w:rFonts w:ascii="Arial" w:hAnsi="Arial"/>
        <w:sz w:val="18"/>
        <w:szCs w:val="18"/>
      </w:rPr>
      <w:t xml:space="preserve">Adjudication Application BCCM Form 15 – </w:t>
    </w:r>
    <w:r w:rsidRPr="006164E2">
      <w:rPr>
        <w:rFonts w:ascii="Arial" w:hAnsi="Arial"/>
        <w:sz w:val="18"/>
        <w:szCs w:val="18"/>
      </w:rPr>
      <w:t>v1</w:t>
    </w:r>
    <w:r>
      <w:rPr>
        <w:rFonts w:ascii="Arial" w:hAnsi="Arial"/>
        <w:sz w:val="18"/>
        <w:szCs w:val="18"/>
      </w:rPr>
      <w:t xml:space="preserve">1 </w:t>
    </w:r>
    <w:r w:rsidR="0081560F">
      <w:rPr>
        <w:rFonts w:ascii="Arial" w:hAnsi="Arial"/>
        <w:sz w:val="18"/>
        <w:szCs w:val="18"/>
      </w:rPr>
      <w:t>1</w:t>
    </w:r>
    <w:r w:rsidR="007C5117">
      <w:rPr>
        <w:rFonts w:ascii="Arial" w:hAnsi="Arial"/>
        <w:sz w:val="18"/>
        <w:szCs w:val="18"/>
      </w:rPr>
      <w:t>2</w:t>
    </w:r>
    <w:r>
      <w:rPr>
        <w:rFonts w:ascii="Arial" w:hAnsi="Arial"/>
        <w:sz w:val="18"/>
        <w:szCs w:val="18"/>
      </w:rPr>
      <w:t xml:space="preserve"> </w:t>
    </w:r>
    <w:r w:rsidR="007C5117">
      <w:rPr>
        <w:rFonts w:ascii="Arial" w:hAnsi="Arial"/>
        <w:sz w:val="18"/>
        <w:szCs w:val="18"/>
      </w:rPr>
      <w:t>July</w:t>
    </w:r>
    <w:r>
      <w:rPr>
        <w:rFonts w:ascii="Arial" w:hAnsi="Arial"/>
        <w:sz w:val="18"/>
        <w:szCs w:val="18"/>
      </w:rPr>
      <w:t xml:space="preserve"> 202</w:t>
    </w:r>
    <w:r w:rsidR="0035565B">
      <w:rPr>
        <w:rFonts w:ascii="Arial" w:hAnsi="Arial"/>
        <w:sz w:val="18"/>
        <w:szCs w:val="18"/>
      </w:rPr>
      <w:t>2</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Pr>
        <w:rFonts w:ascii="Arial" w:hAnsi="Arial"/>
        <w:noProof/>
        <w:sz w:val="18"/>
        <w:szCs w:val="18"/>
      </w:rPr>
      <w:t>4</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Pr>
        <w:rFonts w:ascii="Arial" w:hAnsi="Arial"/>
        <w:noProof/>
        <w:sz w:val="18"/>
        <w:szCs w:val="18"/>
      </w:rPr>
      <w:t>4</w:t>
    </w:r>
    <w:r w:rsidRPr="006D4E62">
      <w:rPr>
        <w:rFonts w:ascii="Arial" w:hAnsi="Arial"/>
        <w:sz w:val="18"/>
        <w:szCs w:val="18"/>
      </w:rPr>
      <w:fldChar w:fldCharType="end"/>
    </w:r>
  </w:p>
  <w:p w14:paraId="5EFA44EC" w14:textId="77777777" w:rsidR="002A5258" w:rsidRDefault="002A5258" w:rsidP="006D4E62">
    <w:pPr>
      <w:pStyle w:val="Footer"/>
      <w:tabs>
        <w:tab w:val="clear" w:pos="4320"/>
        <w:tab w:val="clear" w:pos="8640"/>
        <w:tab w:val="right" w:pos="9498"/>
        <w:tab w:val="right" w:pos="14459"/>
      </w:tabs>
      <w:ind w:left="-1276"/>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9D0F" w14:textId="77777777" w:rsidR="00EC548B" w:rsidRDefault="00EC548B" w:rsidP="00353C4C">
      <w:r>
        <w:separator/>
      </w:r>
    </w:p>
  </w:footnote>
  <w:footnote w:type="continuationSeparator" w:id="0">
    <w:p w14:paraId="6CEAF1BD" w14:textId="77777777" w:rsidR="00EC548B" w:rsidRDefault="00EC548B" w:rsidP="00353C4C">
      <w:r>
        <w:continuationSeparator/>
      </w:r>
    </w:p>
  </w:footnote>
  <w:footnote w:type="continuationNotice" w:id="1">
    <w:p w14:paraId="62E3717A" w14:textId="77777777" w:rsidR="00EA32F6" w:rsidRDefault="00EA3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B79" w14:textId="66364EE0" w:rsidR="00E505B7" w:rsidRDefault="00E505B7">
    <w:pPr>
      <w:pStyle w:val="Header"/>
    </w:pPr>
  </w:p>
  <w:p w14:paraId="4C7CDD63" w14:textId="77777777" w:rsidR="00E505B7" w:rsidRDefault="00E5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BA66" w14:textId="27992BD5" w:rsidR="001E14A4" w:rsidRPr="001E14A4" w:rsidRDefault="00112D48" w:rsidP="001E14A4">
    <w:pPr>
      <w:pStyle w:val="Header"/>
    </w:pPr>
    <w:r>
      <w:rPr>
        <w:noProof/>
        <w:lang w:val="en-AU" w:eastAsia="en-AU"/>
      </w:rPr>
      <mc:AlternateContent>
        <mc:Choice Requires="wps">
          <w:drawing>
            <wp:anchor distT="0" distB="0" distL="114300" distR="0" simplePos="0" relativeHeight="251660291" behindDoc="0" locked="0" layoutInCell="1" allowOverlap="1" wp14:anchorId="3A3355AF" wp14:editId="11C9458F">
              <wp:simplePos x="0" y="0"/>
              <wp:positionH relativeFrom="column">
                <wp:posOffset>-33919</wp:posOffset>
              </wp:positionH>
              <wp:positionV relativeFrom="paragraph">
                <wp:posOffset>-274955</wp:posOffset>
              </wp:positionV>
              <wp:extent cx="4559300" cy="243840"/>
              <wp:effectExtent l="0" t="0" r="0" b="0"/>
              <wp:wrapSquare wrapText="bothSides"/>
              <wp:docPr id="4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D501" w14:textId="77777777" w:rsidR="00112D48" w:rsidRPr="001117EF" w:rsidRDefault="00112D48" w:rsidP="00112D48">
                          <w:pPr>
                            <w:rPr>
                              <w:rFonts w:ascii="Arial" w:hAnsi="Arial"/>
                              <w:b/>
                              <w:sz w:val="16"/>
                              <w:szCs w:val="16"/>
                              <w:lang w:val="en-AU"/>
                            </w:rPr>
                          </w:pPr>
                          <w:r w:rsidRPr="001117EF">
                            <w:rPr>
                              <w:rFonts w:ascii="Arial" w:hAnsi="Arial"/>
                              <w:b/>
                              <w:sz w:val="16"/>
                              <w:szCs w:val="16"/>
                              <w:lang w:val="en-AU"/>
                            </w:rPr>
                            <w:t>Office of the Commissioner for Body Corporate and Community Management</w:t>
                          </w:r>
                        </w:p>
                        <w:p w14:paraId="493070CA" w14:textId="77777777" w:rsidR="00112D48" w:rsidRPr="005C5570" w:rsidRDefault="00112D48" w:rsidP="00112D48">
                          <w:pPr>
                            <w:rPr>
                              <w:sz w:val="18"/>
                              <w:szCs w:val="18"/>
                            </w:rPr>
                          </w:pPr>
                        </w:p>
                        <w:p w14:paraId="6263BEBC" w14:textId="77777777" w:rsidR="00112D48" w:rsidRDefault="00112D48" w:rsidP="00112D48"/>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55AF" id="_x0000_t202" coordsize="21600,21600" o:spt="202" path="m,l,21600r21600,l21600,xe">
              <v:stroke joinstyle="miter"/>
              <v:path gradientshapeok="t" o:connecttype="rect"/>
            </v:shapetype>
            <v:shape id="Text Box 33" o:spid="_x0000_s1026" type="#_x0000_t202" style="position:absolute;margin-left:-2.65pt;margin-top:-21.65pt;width:359pt;height:19.2pt;z-index:251660291;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" filled="f" stroked="f">
              <v:path arrowok="t"/>
              <v:textbox inset=",,0">
                <w:txbxContent>
                  <w:p w14:paraId="7398D501" w14:textId="77777777" w:rsidR="00112D48" w:rsidRPr="001117EF" w:rsidRDefault="00112D48" w:rsidP="00112D48">
                    <w:pPr>
                      <w:rPr>
                        <w:rFonts w:ascii="Arial" w:hAnsi="Arial"/>
                        <w:b/>
                        <w:sz w:val="16"/>
                        <w:szCs w:val="16"/>
                        <w:lang w:val="en-AU"/>
                      </w:rPr>
                    </w:pPr>
                    <w:r w:rsidRPr="001117EF">
                      <w:rPr>
                        <w:rFonts w:ascii="Arial" w:hAnsi="Arial"/>
                        <w:b/>
                        <w:sz w:val="16"/>
                        <w:szCs w:val="16"/>
                        <w:lang w:val="en-AU"/>
                      </w:rPr>
                      <w:t>Office of the Commissioner for Body Corporate and Community Management</w:t>
                    </w:r>
                  </w:p>
                  <w:p w14:paraId="493070CA" w14:textId="77777777" w:rsidR="00112D48" w:rsidRPr="005C5570" w:rsidRDefault="00112D48" w:rsidP="00112D48">
                    <w:pPr>
                      <w:rPr>
                        <w:sz w:val="18"/>
                        <w:szCs w:val="18"/>
                      </w:rPr>
                    </w:pPr>
                  </w:p>
                  <w:p w14:paraId="6263BEBC" w14:textId="77777777" w:rsidR="00112D48" w:rsidRDefault="00112D48" w:rsidP="00112D48"/>
                </w:txbxContent>
              </v:textbox>
              <w10:wrap type="square"/>
            </v:shape>
          </w:pict>
        </mc:Fallback>
      </mc:AlternateContent>
    </w:r>
    <w:r w:rsidR="00320D27">
      <w:rPr>
        <w:noProof/>
      </w:rPr>
      <w:drawing>
        <wp:anchor distT="0" distB="0" distL="114300" distR="114300" simplePos="0" relativeHeight="251658242" behindDoc="1" locked="0" layoutInCell="1" allowOverlap="1" wp14:anchorId="7A30861B" wp14:editId="47A06A08">
          <wp:simplePos x="0" y="0"/>
          <wp:positionH relativeFrom="page">
            <wp:posOffset>2075</wp:posOffset>
          </wp:positionH>
          <wp:positionV relativeFrom="page">
            <wp:posOffset>31583</wp:posOffset>
          </wp:positionV>
          <wp:extent cx="7520400" cy="1213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20400" cy="1213200"/>
                  </a:xfrm>
                  <a:prstGeom prst="rect">
                    <a:avLst/>
                  </a:prstGeom>
                </pic:spPr>
              </pic:pic>
            </a:graphicData>
          </a:graphic>
          <wp14:sizeRelH relativeFrom="margin">
            <wp14:pctWidth>0</wp14:pctWidth>
          </wp14:sizeRelH>
          <wp14:sizeRelV relativeFrom="margin">
            <wp14:pctHeight>0</wp14:pctHeight>
          </wp14:sizeRelV>
        </wp:anchor>
      </w:drawing>
    </w:r>
    <w:r w:rsidR="001E14A4">
      <w:rPr>
        <w:noProof/>
      </w:rPr>
      <mc:AlternateContent>
        <mc:Choice Requires="wps">
          <w:drawing>
            <wp:anchor distT="0" distB="0" distL="114300" distR="114300" simplePos="0" relativeHeight="251658243" behindDoc="0" locked="0" layoutInCell="1" allowOverlap="1" wp14:anchorId="71B9EC08" wp14:editId="45E13866">
              <wp:simplePos x="0" y="0"/>
              <wp:positionH relativeFrom="column">
                <wp:posOffset>3353435</wp:posOffset>
              </wp:positionH>
              <wp:positionV relativeFrom="paragraph">
                <wp:posOffset>-110345</wp:posOffset>
              </wp:positionV>
              <wp:extent cx="2806505" cy="5486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06505" cy="548640"/>
                      </a:xfrm>
                      <a:prstGeom prst="rect">
                        <a:avLst/>
                      </a:prstGeom>
                      <a:noFill/>
                      <a:ln w="6350">
                        <a:noFill/>
                      </a:ln>
                    </wps:spPr>
                    <wps:txbx>
                      <w:txbxContent>
                        <w:p w14:paraId="2A0AF910" w14:textId="49CFB468" w:rsidR="001E14A4" w:rsidRPr="001E14A4" w:rsidRDefault="001E14A4">
                          <w:pPr>
                            <w:rPr>
                              <w:color w:val="FFFFFF" w:themeColor="background1"/>
                            </w:rPr>
                          </w:pPr>
                          <w:r w:rsidRPr="001E14A4">
                            <w:rPr>
                              <w:rFonts w:ascii="Arial" w:hAnsi="Arial"/>
                              <w:b/>
                              <w:color w:val="FFFFFF" w:themeColor="background1"/>
                              <w:sz w:val="40"/>
                              <w:szCs w:val="40"/>
                            </w:rPr>
                            <w:t>Form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9EC08" id="Text Box 14" o:spid="_x0000_s1027" type="#_x0000_t202" style="position:absolute;margin-left:264.05pt;margin-top:-8.7pt;width:221pt;height:43.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wGgIAADM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" filled="f" stroked="f" strokeweight=".5pt">
              <v:textbox>
                <w:txbxContent>
                  <w:p w14:paraId="2A0AF910" w14:textId="49CFB468" w:rsidR="001E14A4" w:rsidRPr="001E14A4" w:rsidRDefault="001E14A4">
                    <w:pPr>
                      <w:rPr>
                        <w:color w:val="FFFFFF" w:themeColor="background1"/>
                      </w:rPr>
                    </w:pPr>
                    <w:r w:rsidRPr="001E14A4">
                      <w:rPr>
                        <w:rFonts w:ascii="Arial" w:hAnsi="Arial"/>
                        <w:b/>
                        <w:color w:val="FFFFFF" w:themeColor="background1"/>
                        <w:sz w:val="40"/>
                        <w:szCs w:val="40"/>
                      </w:rPr>
                      <w:t>Form 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29C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9E10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86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8B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6CC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18B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640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CD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A0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B56EF"/>
    <w:multiLevelType w:val="hybridMultilevel"/>
    <w:tmpl w:val="BF4A0D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F9E372E"/>
    <w:multiLevelType w:val="hybridMultilevel"/>
    <w:tmpl w:val="4BA20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5761958">
    <w:abstractNumId w:val="11"/>
  </w:num>
  <w:num w:numId="2" w16cid:durableId="1953130547">
    <w:abstractNumId w:val="10"/>
  </w:num>
  <w:num w:numId="3" w16cid:durableId="140931204">
    <w:abstractNumId w:val="0"/>
  </w:num>
  <w:num w:numId="4" w16cid:durableId="708918190">
    <w:abstractNumId w:val="1"/>
  </w:num>
  <w:num w:numId="5" w16cid:durableId="208879520">
    <w:abstractNumId w:val="2"/>
  </w:num>
  <w:num w:numId="6" w16cid:durableId="748500863">
    <w:abstractNumId w:val="3"/>
  </w:num>
  <w:num w:numId="7" w16cid:durableId="1150830721">
    <w:abstractNumId w:val="8"/>
  </w:num>
  <w:num w:numId="8" w16cid:durableId="1560701571">
    <w:abstractNumId w:val="4"/>
  </w:num>
  <w:num w:numId="9" w16cid:durableId="1989816566">
    <w:abstractNumId w:val="5"/>
  </w:num>
  <w:num w:numId="10" w16cid:durableId="237831666">
    <w:abstractNumId w:val="6"/>
  </w:num>
  <w:num w:numId="11" w16cid:durableId="1733389678">
    <w:abstractNumId w:val="7"/>
  </w:num>
  <w:num w:numId="12" w16cid:durableId="589388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BVhqdf1GSBINTfXe26s44BPlTQkVfT6GRT/UNfe2ebLRHJZD3MyKfKZ4lpkvNpaKx5BXVvIHyIs9uJKsp609w==" w:salt="xE4A6LxFw83ftQaS6BU9OQ=="/>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1B"/>
    <w:rsid w:val="000006F5"/>
    <w:rsid w:val="0000566C"/>
    <w:rsid w:val="000065EB"/>
    <w:rsid w:val="00007235"/>
    <w:rsid w:val="00036BAA"/>
    <w:rsid w:val="00057BF7"/>
    <w:rsid w:val="000660FF"/>
    <w:rsid w:val="00070AF2"/>
    <w:rsid w:val="00090BEA"/>
    <w:rsid w:val="000B0FF3"/>
    <w:rsid w:val="000B13F9"/>
    <w:rsid w:val="000B4C54"/>
    <w:rsid w:val="000B5DE6"/>
    <w:rsid w:val="000D63EE"/>
    <w:rsid w:val="000D6840"/>
    <w:rsid w:val="000E0D1B"/>
    <w:rsid w:val="00112D48"/>
    <w:rsid w:val="001157F0"/>
    <w:rsid w:val="00117840"/>
    <w:rsid w:val="001250EE"/>
    <w:rsid w:val="00130ECE"/>
    <w:rsid w:val="001457AA"/>
    <w:rsid w:val="00157EF9"/>
    <w:rsid w:val="00170763"/>
    <w:rsid w:val="00172FC0"/>
    <w:rsid w:val="0017380F"/>
    <w:rsid w:val="001877C0"/>
    <w:rsid w:val="0019098B"/>
    <w:rsid w:val="001A16B7"/>
    <w:rsid w:val="001A6571"/>
    <w:rsid w:val="001B2505"/>
    <w:rsid w:val="001B2B35"/>
    <w:rsid w:val="001B7B5F"/>
    <w:rsid w:val="001E14A4"/>
    <w:rsid w:val="0020566E"/>
    <w:rsid w:val="00207918"/>
    <w:rsid w:val="002112C0"/>
    <w:rsid w:val="002172B2"/>
    <w:rsid w:val="00224A6F"/>
    <w:rsid w:val="002413E2"/>
    <w:rsid w:val="00241F49"/>
    <w:rsid w:val="00260232"/>
    <w:rsid w:val="00261760"/>
    <w:rsid w:val="00267852"/>
    <w:rsid w:val="0027782A"/>
    <w:rsid w:val="0029377D"/>
    <w:rsid w:val="002A2073"/>
    <w:rsid w:val="002A2161"/>
    <w:rsid w:val="002A5258"/>
    <w:rsid w:val="002A6664"/>
    <w:rsid w:val="002A7FCB"/>
    <w:rsid w:val="002B38B8"/>
    <w:rsid w:val="002C575B"/>
    <w:rsid w:val="002F2D43"/>
    <w:rsid w:val="002F6F6E"/>
    <w:rsid w:val="00301F95"/>
    <w:rsid w:val="00302E5E"/>
    <w:rsid w:val="00306868"/>
    <w:rsid w:val="00315609"/>
    <w:rsid w:val="003176CA"/>
    <w:rsid w:val="00320D27"/>
    <w:rsid w:val="0033246D"/>
    <w:rsid w:val="003327CD"/>
    <w:rsid w:val="00333F66"/>
    <w:rsid w:val="00336D79"/>
    <w:rsid w:val="003403DA"/>
    <w:rsid w:val="00353C4C"/>
    <w:rsid w:val="0035565B"/>
    <w:rsid w:val="00363820"/>
    <w:rsid w:val="00373F2F"/>
    <w:rsid w:val="00380C47"/>
    <w:rsid w:val="00381A48"/>
    <w:rsid w:val="0039551A"/>
    <w:rsid w:val="003A3EF1"/>
    <w:rsid w:val="003A4B26"/>
    <w:rsid w:val="003B46F7"/>
    <w:rsid w:val="003C04BF"/>
    <w:rsid w:val="003C46E1"/>
    <w:rsid w:val="003D0E90"/>
    <w:rsid w:val="003D6632"/>
    <w:rsid w:val="003E0CF8"/>
    <w:rsid w:val="003F651B"/>
    <w:rsid w:val="00406871"/>
    <w:rsid w:val="004149B6"/>
    <w:rsid w:val="004238F7"/>
    <w:rsid w:val="0042597C"/>
    <w:rsid w:val="00426800"/>
    <w:rsid w:val="00444BE7"/>
    <w:rsid w:val="00447EC5"/>
    <w:rsid w:val="004539F2"/>
    <w:rsid w:val="00470996"/>
    <w:rsid w:val="0048087A"/>
    <w:rsid w:val="0049168C"/>
    <w:rsid w:val="004B4CEC"/>
    <w:rsid w:val="004C7BB3"/>
    <w:rsid w:val="004D01F9"/>
    <w:rsid w:val="004D512B"/>
    <w:rsid w:val="004E658B"/>
    <w:rsid w:val="004F7B25"/>
    <w:rsid w:val="00500626"/>
    <w:rsid w:val="00524197"/>
    <w:rsid w:val="00533608"/>
    <w:rsid w:val="00542CEF"/>
    <w:rsid w:val="0056075E"/>
    <w:rsid w:val="00566E60"/>
    <w:rsid w:val="00570695"/>
    <w:rsid w:val="005808AC"/>
    <w:rsid w:val="00583A3F"/>
    <w:rsid w:val="005A3449"/>
    <w:rsid w:val="005B4B76"/>
    <w:rsid w:val="005B5C3F"/>
    <w:rsid w:val="005D65BA"/>
    <w:rsid w:val="00603F3E"/>
    <w:rsid w:val="006148CF"/>
    <w:rsid w:val="006164E2"/>
    <w:rsid w:val="00621D54"/>
    <w:rsid w:val="0062638A"/>
    <w:rsid w:val="00626965"/>
    <w:rsid w:val="006343F9"/>
    <w:rsid w:val="00651790"/>
    <w:rsid w:val="00651E4C"/>
    <w:rsid w:val="00667EE0"/>
    <w:rsid w:val="00692105"/>
    <w:rsid w:val="00694868"/>
    <w:rsid w:val="006A0925"/>
    <w:rsid w:val="006A5F3E"/>
    <w:rsid w:val="006A6251"/>
    <w:rsid w:val="006A66A1"/>
    <w:rsid w:val="006B105A"/>
    <w:rsid w:val="006D378D"/>
    <w:rsid w:val="006D4E62"/>
    <w:rsid w:val="006E4698"/>
    <w:rsid w:val="006F068C"/>
    <w:rsid w:val="00705265"/>
    <w:rsid w:val="007166F0"/>
    <w:rsid w:val="00723522"/>
    <w:rsid w:val="00746325"/>
    <w:rsid w:val="0077353C"/>
    <w:rsid w:val="007761D6"/>
    <w:rsid w:val="00797327"/>
    <w:rsid w:val="007B3CF6"/>
    <w:rsid w:val="007C1973"/>
    <w:rsid w:val="007C5117"/>
    <w:rsid w:val="007D5882"/>
    <w:rsid w:val="007D7154"/>
    <w:rsid w:val="007D748D"/>
    <w:rsid w:val="007E3BBB"/>
    <w:rsid w:val="007E761A"/>
    <w:rsid w:val="00802169"/>
    <w:rsid w:val="0081560F"/>
    <w:rsid w:val="00824323"/>
    <w:rsid w:val="00830731"/>
    <w:rsid w:val="008322CE"/>
    <w:rsid w:val="0083504C"/>
    <w:rsid w:val="00847083"/>
    <w:rsid w:val="00856289"/>
    <w:rsid w:val="008628A5"/>
    <w:rsid w:val="00872AE1"/>
    <w:rsid w:val="00891862"/>
    <w:rsid w:val="00894DDB"/>
    <w:rsid w:val="00897A3F"/>
    <w:rsid w:val="008A2A67"/>
    <w:rsid w:val="008A63B2"/>
    <w:rsid w:val="008B6503"/>
    <w:rsid w:val="008C1203"/>
    <w:rsid w:val="008C2F7C"/>
    <w:rsid w:val="009026B6"/>
    <w:rsid w:val="00916A20"/>
    <w:rsid w:val="00942077"/>
    <w:rsid w:val="009431C2"/>
    <w:rsid w:val="009938DF"/>
    <w:rsid w:val="009966AB"/>
    <w:rsid w:val="009C3C72"/>
    <w:rsid w:val="009C6F11"/>
    <w:rsid w:val="009D7E10"/>
    <w:rsid w:val="009E13CB"/>
    <w:rsid w:val="009E5084"/>
    <w:rsid w:val="00A02B6E"/>
    <w:rsid w:val="00A1153B"/>
    <w:rsid w:val="00A119CA"/>
    <w:rsid w:val="00A126CB"/>
    <w:rsid w:val="00A43174"/>
    <w:rsid w:val="00A47CB0"/>
    <w:rsid w:val="00A6188F"/>
    <w:rsid w:val="00A63C14"/>
    <w:rsid w:val="00A76B7B"/>
    <w:rsid w:val="00A777FD"/>
    <w:rsid w:val="00A94890"/>
    <w:rsid w:val="00AC53F3"/>
    <w:rsid w:val="00AD2730"/>
    <w:rsid w:val="00AD437C"/>
    <w:rsid w:val="00AF6EAA"/>
    <w:rsid w:val="00AF7AA4"/>
    <w:rsid w:val="00B0294E"/>
    <w:rsid w:val="00B128F0"/>
    <w:rsid w:val="00B16CD0"/>
    <w:rsid w:val="00B176EA"/>
    <w:rsid w:val="00B20D05"/>
    <w:rsid w:val="00B5357F"/>
    <w:rsid w:val="00B61BCC"/>
    <w:rsid w:val="00B654DA"/>
    <w:rsid w:val="00B671CC"/>
    <w:rsid w:val="00B7066E"/>
    <w:rsid w:val="00B7145E"/>
    <w:rsid w:val="00B77DBA"/>
    <w:rsid w:val="00B92485"/>
    <w:rsid w:val="00BA0FA9"/>
    <w:rsid w:val="00BA138E"/>
    <w:rsid w:val="00BB0D0A"/>
    <w:rsid w:val="00BB2CFB"/>
    <w:rsid w:val="00BD1245"/>
    <w:rsid w:val="00BF4B5E"/>
    <w:rsid w:val="00BF6467"/>
    <w:rsid w:val="00BF677F"/>
    <w:rsid w:val="00C021DB"/>
    <w:rsid w:val="00C03ABE"/>
    <w:rsid w:val="00C0543B"/>
    <w:rsid w:val="00C16C45"/>
    <w:rsid w:val="00C21A0A"/>
    <w:rsid w:val="00C2444C"/>
    <w:rsid w:val="00C505B0"/>
    <w:rsid w:val="00C54368"/>
    <w:rsid w:val="00C63DCE"/>
    <w:rsid w:val="00C64A85"/>
    <w:rsid w:val="00C64D65"/>
    <w:rsid w:val="00C74743"/>
    <w:rsid w:val="00C75359"/>
    <w:rsid w:val="00C75395"/>
    <w:rsid w:val="00C910AB"/>
    <w:rsid w:val="00CA5C61"/>
    <w:rsid w:val="00CC1A55"/>
    <w:rsid w:val="00CD469C"/>
    <w:rsid w:val="00D0025B"/>
    <w:rsid w:val="00D20E7F"/>
    <w:rsid w:val="00D262F0"/>
    <w:rsid w:val="00D46218"/>
    <w:rsid w:val="00D46A2D"/>
    <w:rsid w:val="00D560EE"/>
    <w:rsid w:val="00D6278A"/>
    <w:rsid w:val="00D642B0"/>
    <w:rsid w:val="00D642F8"/>
    <w:rsid w:val="00D65158"/>
    <w:rsid w:val="00D708B4"/>
    <w:rsid w:val="00D7389B"/>
    <w:rsid w:val="00D747A8"/>
    <w:rsid w:val="00D97075"/>
    <w:rsid w:val="00DA7AE1"/>
    <w:rsid w:val="00DB1286"/>
    <w:rsid w:val="00DC0F43"/>
    <w:rsid w:val="00DD11EE"/>
    <w:rsid w:val="00DE1C7B"/>
    <w:rsid w:val="00DE4BC7"/>
    <w:rsid w:val="00DE5311"/>
    <w:rsid w:val="00E0324C"/>
    <w:rsid w:val="00E10D72"/>
    <w:rsid w:val="00E14B75"/>
    <w:rsid w:val="00E505B7"/>
    <w:rsid w:val="00E529AF"/>
    <w:rsid w:val="00E66F3A"/>
    <w:rsid w:val="00EA32F6"/>
    <w:rsid w:val="00EB3306"/>
    <w:rsid w:val="00EB4AF0"/>
    <w:rsid w:val="00EC02A1"/>
    <w:rsid w:val="00EC0BBA"/>
    <w:rsid w:val="00EC4C5D"/>
    <w:rsid w:val="00EC548B"/>
    <w:rsid w:val="00EC5B06"/>
    <w:rsid w:val="00ED2E36"/>
    <w:rsid w:val="00ED30DF"/>
    <w:rsid w:val="00ED52E3"/>
    <w:rsid w:val="00EE544C"/>
    <w:rsid w:val="00F00E02"/>
    <w:rsid w:val="00F070C2"/>
    <w:rsid w:val="00F1108F"/>
    <w:rsid w:val="00F14659"/>
    <w:rsid w:val="00F2182F"/>
    <w:rsid w:val="00F32DD9"/>
    <w:rsid w:val="00F40FCB"/>
    <w:rsid w:val="00F51AB9"/>
    <w:rsid w:val="00F72440"/>
    <w:rsid w:val="00F84D68"/>
    <w:rsid w:val="00F90826"/>
    <w:rsid w:val="00F97D56"/>
    <w:rsid w:val="00FA1901"/>
    <w:rsid w:val="00FB03A2"/>
    <w:rsid w:val="00FB280E"/>
    <w:rsid w:val="00FD72D1"/>
    <w:rsid w:val="00FE1E3F"/>
    <w:rsid w:val="00FE3093"/>
    <w:rsid w:val="00FE4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5F301DE"/>
  <w15:chartTrackingRefBased/>
  <w15:docId w15:val="{0C4C77A9-DFA3-E04E-A3D5-166CA3C3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C1A55"/>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CC1A55"/>
    <w:pPr>
      <w:keepNext/>
      <w:spacing w:before="240" w:after="60"/>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qFormat/>
    <w:rsid w:val="00CC1A55"/>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C4C"/>
    <w:rPr>
      <w:rFonts w:ascii="Lucida Grande" w:hAnsi="Lucida Grande" w:cs="Lucida Grande"/>
      <w:sz w:val="18"/>
      <w:szCs w:val="18"/>
    </w:rPr>
  </w:style>
  <w:style w:type="character" w:customStyle="1" w:styleId="BalloonTextChar">
    <w:name w:val="Balloon Text Char"/>
    <w:link w:val="BalloonText"/>
    <w:uiPriority w:val="99"/>
    <w:semiHidden/>
    <w:rsid w:val="00353C4C"/>
    <w:rPr>
      <w:rFonts w:ascii="Lucida Grande" w:hAnsi="Lucida Grande" w:cs="Lucida Grande"/>
      <w:sz w:val="18"/>
      <w:szCs w:val="18"/>
    </w:rPr>
  </w:style>
  <w:style w:type="paragraph" w:styleId="Header">
    <w:name w:val="header"/>
    <w:basedOn w:val="Normal"/>
    <w:link w:val="HeaderChar"/>
    <w:uiPriority w:val="99"/>
    <w:unhideWhenUsed/>
    <w:rsid w:val="00353C4C"/>
    <w:pPr>
      <w:tabs>
        <w:tab w:val="center" w:pos="4320"/>
        <w:tab w:val="right" w:pos="8640"/>
      </w:tabs>
    </w:pPr>
  </w:style>
  <w:style w:type="character" w:customStyle="1" w:styleId="HeaderChar">
    <w:name w:val="Header Char"/>
    <w:basedOn w:val="DefaultParagraphFont"/>
    <w:link w:val="Header"/>
    <w:uiPriority w:val="99"/>
    <w:rsid w:val="00353C4C"/>
  </w:style>
  <w:style w:type="paragraph" w:styleId="Footer">
    <w:name w:val="footer"/>
    <w:basedOn w:val="Normal"/>
    <w:link w:val="FooterChar"/>
    <w:unhideWhenUsed/>
    <w:rsid w:val="00353C4C"/>
    <w:pPr>
      <w:tabs>
        <w:tab w:val="center" w:pos="4320"/>
        <w:tab w:val="right" w:pos="8640"/>
      </w:tabs>
    </w:pPr>
  </w:style>
  <w:style w:type="character" w:customStyle="1" w:styleId="FooterChar">
    <w:name w:val="Footer Char"/>
    <w:basedOn w:val="DefaultParagraphFont"/>
    <w:link w:val="Footer"/>
    <w:rsid w:val="00353C4C"/>
  </w:style>
  <w:style w:type="character" w:styleId="Hyperlink">
    <w:name w:val="Hyperlink"/>
    <w:unhideWhenUsed/>
    <w:rsid w:val="00F51AB9"/>
    <w:rPr>
      <w:color w:val="0000FF"/>
      <w:u w:val="single"/>
    </w:rPr>
  </w:style>
  <w:style w:type="character" w:styleId="FollowedHyperlink">
    <w:name w:val="FollowedHyperlink"/>
    <w:uiPriority w:val="99"/>
    <w:semiHidden/>
    <w:unhideWhenUsed/>
    <w:rsid w:val="00F51AB9"/>
    <w:rPr>
      <w:color w:val="800080"/>
      <w:u w:val="single"/>
    </w:rPr>
  </w:style>
  <w:style w:type="character" w:customStyle="1" w:styleId="Heading1Char">
    <w:name w:val="Heading 1 Char"/>
    <w:link w:val="Heading1"/>
    <w:rsid w:val="00CC1A55"/>
    <w:rPr>
      <w:rFonts w:ascii="Arial" w:eastAsia="Times New Roman" w:hAnsi="Arial" w:cs="Arial"/>
      <w:b/>
      <w:bCs/>
      <w:kern w:val="32"/>
      <w:sz w:val="32"/>
      <w:szCs w:val="32"/>
      <w:lang w:eastAsia="en-AU"/>
    </w:rPr>
  </w:style>
  <w:style w:type="character" w:customStyle="1" w:styleId="Heading2Char">
    <w:name w:val="Heading 2 Char"/>
    <w:link w:val="Heading2"/>
    <w:rsid w:val="00CC1A55"/>
    <w:rPr>
      <w:rFonts w:ascii="Arial" w:eastAsia="Times New Roman" w:hAnsi="Arial" w:cs="Arial"/>
      <w:b/>
      <w:bCs/>
      <w:i/>
      <w:iCs/>
      <w:sz w:val="28"/>
      <w:szCs w:val="28"/>
      <w:lang w:eastAsia="en-AU"/>
    </w:rPr>
  </w:style>
  <w:style w:type="character" w:customStyle="1" w:styleId="Heading3Char">
    <w:name w:val="Heading 3 Char"/>
    <w:link w:val="Heading3"/>
    <w:rsid w:val="00CC1A55"/>
    <w:rPr>
      <w:rFonts w:ascii="Arial" w:eastAsia="Times New Roman" w:hAnsi="Arial" w:cs="Arial"/>
      <w:b/>
      <w:bCs/>
      <w:sz w:val="26"/>
      <w:szCs w:val="26"/>
      <w:lang w:eastAsia="en-AU"/>
    </w:rPr>
  </w:style>
  <w:style w:type="character" w:customStyle="1" w:styleId="Factsheetheading">
    <w:name w:val="Fact sheet heading"/>
    <w:rsid w:val="00CC1A55"/>
    <w:rPr>
      <w:rFonts w:ascii="Arial" w:hAnsi="Arial"/>
      <w:b/>
      <w:bCs/>
      <w:color w:val="84817C"/>
      <w:sz w:val="56"/>
    </w:rPr>
  </w:style>
  <w:style w:type="table" w:styleId="TableGrid">
    <w:name w:val="Table Grid"/>
    <w:basedOn w:val="TableNormal"/>
    <w:rsid w:val="0079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s">
    <w:name w:val="Form Fields"/>
    <w:qFormat/>
    <w:rsid w:val="005B4B76"/>
    <w:pPr>
      <w:spacing w:line="336" w:lineRule="auto"/>
    </w:pPr>
    <w:rPr>
      <w:rFonts w:ascii="Arial" w:hAnsi="Arial" w:cs="Arial"/>
      <w:sz w:val="18"/>
      <w:lang w:val="en-US" w:eastAsia="en-US"/>
    </w:rPr>
  </w:style>
  <w:style w:type="paragraph" w:customStyle="1" w:styleId="BodyText1">
    <w:name w:val="Body Text1"/>
    <w:basedOn w:val="Normal"/>
    <w:qFormat/>
    <w:rsid w:val="001B2505"/>
    <w:pPr>
      <w:tabs>
        <w:tab w:val="left" w:pos="9214"/>
      </w:tabs>
      <w:spacing w:after="120" w:line="240" w:lineRule="exact"/>
    </w:pPr>
    <w:rPr>
      <w:rFonts w:ascii="Arial" w:hAnsi="Arial" w:cs="Arial"/>
      <w:sz w:val="18"/>
      <w:szCs w:val="18"/>
    </w:rPr>
  </w:style>
  <w:style w:type="paragraph" w:customStyle="1" w:styleId="indentedbodytext">
    <w:name w:val="indented body text"/>
    <w:basedOn w:val="Normal"/>
    <w:qFormat/>
    <w:rsid w:val="000660FF"/>
    <w:pPr>
      <w:spacing w:line="360" w:lineRule="auto"/>
      <w:ind w:left="425"/>
    </w:pPr>
    <w:rPr>
      <w:rFonts w:ascii="Arial" w:hAnsi="Arial" w:cs="Arial"/>
      <w:sz w:val="18"/>
      <w:szCs w:val="22"/>
    </w:rPr>
  </w:style>
  <w:style w:type="character" w:customStyle="1" w:styleId="bolditalic">
    <w:name w:val="bold italic"/>
    <w:basedOn w:val="DefaultParagraphFont"/>
    <w:uiPriority w:val="1"/>
    <w:qFormat/>
    <w:rsid w:val="001B2505"/>
    <w:rPr>
      <w:b/>
      <w:bCs/>
      <w:i/>
      <w:iCs/>
    </w:rPr>
  </w:style>
  <w:style w:type="character" w:customStyle="1" w:styleId="bold">
    <w:name w:val="bold"/>
    <w:basedOn w:val="DefaultParagraphFont"/>
    <w:uiPriority w:val="1"/>
    <w:qFormat/>
    <w:rsid w:val="006A6251"/>
    <w:rPr>
      <w:rFonts w:ascii="Arial" w:hAnsi="Arial"/>
      <w:b/>
      <w:bCs/>
      <w:i w:val="0"/>
    </w:rPr>
  </w:style>
  <w:style w:type="character" w:styleId="UnresolvedMention">
    <w:name w:val="Unresolved Mention"/>
    <w:basedOn w:val="DefaultParagraphFont"/>
    <w:uiPriority w:val="99"/>
    <w:semiHidden/>
    <w:unhideWhenUsed/>
    <w:rsid w:val="0081560F"/>
    <w:rPr>
      <w:color w:val="605E5C"/>
      <w:shd w:val="clear" w:color="auto" w:fill="E1DFDD"/>
    </w:rPr>
  </w:style>
  <w:style w:type="paragraph" w:customStyle="1" w:styleId="bodytextbold">
    <w:name w:val="body text bold"/>
    <w:basedOn w:val="Normal"/>
    <w:qFormat/>
    <w:rsid w:val="00C54368"/>
    <w:pPr>
      <w:tabs>
        <w:tab w:val="left" w:pos="9214"/>
      </w:tabs>
      <w:spacing w:after="120" w:line="240" w:lineRule="exact"/>
    </w:pPr>
    <w:rPr>
      <w:rFonts w:ascii="Arial" w:hAnsi="Arial" w:cs="Arial"/>
      <w:b/>
      <w:bCs/>
      <w:sz w:val="18"/>
      <w:szCs w:val="18"/>
    </w:rPr>
  </w:style>
  <w:style w:type="paragraph" w:styleId="NoSpacing">
    <w:name w:val="No Spacing"/>
    <w:uiPriority w:val="1"/>
    <w:qFormat/>
    <w:rsid w:val="00C543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7017">
      <w:bodyDiv w:val="1"/>
      <w:marLeft w:val="0"/>
      <w:marRight w:val="0"/>
      <w:marTop w:val="0"/>
      <w:marBottom w:val="0"/>
      <w:divBdr>
        <w:top w:val="none" w:sz="0" w:space="0" w:color="auto"/>
        <w:left w:val="none" w:sz="0" w:space="0" w:color="auto"/>
        <w:bottom w:val="none" w:sz="0" w:space="0" w:color="auto"/>
        <w:right w:val="none" w:sz="0" w:space="0" w:color="auto"/>
      </w:divBdr>
    </w:div>
    <w:div w:id="1124152315">
      <w:bodyDiv w:val="1"/>
      <w:marLeft w:val="0"/>
      <w:marRight w:val="0"/>
      <w:marTop w:val="0"/>
      <w:marBottom w:val="0"/>
      <w:divBdr>
        <w:top w:val="none" w:sz="0" w:space="0" w:color="auto"/>
        <w:left w:val="none" w:sz="0" w:space="0" w:color="auto"/>
        <w:bottom w:val="none" w:sz="0" w:space="0" w:color="auto"/>
        <w:right w:val="none" w:sz="0" w:space="0" w:color="auto"/>
      </w:divBdr>
    </w:div>
    <w:div w:id="20637460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law/housing-and-neighbours/body-corporate/disputes/f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ld.gov.au/law/housing-and-neighbours/body-corporate/disputes/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qld.gov.au/bodycorporat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5D4DA92FDF44871374E66516C526" ma:contentTypeVersion="17" ma:contentTypeDescription="Create a new document." ma:contentTypeScope="" ma:versionID="ce1e9549c956b54c1bf6365d0de96b01">
  <xsd:schema xmlns:xsd="http://www.w3.org/2001/XMLSchema" xmlns:xs="http://www.w3.org/2001/XMLSchema" xmlns:p="http://schemas.microsoft.com/office/2006/metadata/properties" xmlns:ns2="135fb99d-ebf5-402f-828a-e899036737e7" xmlns:ns3="399ccb51-a701-4393-8478-807ae0e7ca7b" targetNamespace="http://schemas.microsoft.com/office/2006/metadata/properties" ma:root="true" ma:fieldsID="22597578a56fd8e8d1ad2ee3b90eddf9" ns2:_="" ns3:_="">
    <xsd:import namespace="135fb99d-ebf5-402f-828a-e899036737e7"/>
    <xsd:import namespace="399ccb51-a701-4393-8478-807ae0e7ca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b99d-ebf5-402f-828a-e89903673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9ccb51-a701-4393-8478-807ae0e7ca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5d3d7-69f6-457e-a992-e4a16e0b574f}" ma:internalName="TaxCatchAll" ma:showField="CatchAllData" ma:web="399ccb51-a701-4393-8478-807ae0e7c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32588-AA0C-45EE-AA33-7674C2C0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b99d-ebf5-402f-828a-e899036737e7"/>
    <ds:schemaRef ds:uri="399ccb51-a701-4393-8478-807ae0e7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05D6A-7B89-3C4A-AC38-E34D17E748C4}">
  <ds:schemaRefs>
    <ds:schemaRef ds:uri="http://schemas.openxmlformats.org/officeDocument/2006/bibliography"/>
  </ds:schemaRefs>
</ds:datastoreItem>
</file>

<file path=customXml/itemProps3.xml><?xml version="1.0" encoding="utf-8"?>
<ds:datastoreItem xmlns:ds="http://schemas.openxmlformats.org/officeDocument/2006/customXml" ds:itemID="{EFD0365A-D6E2-4167-A7D8-14DE560C1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6663</CharactersWithSpaces>
  <SharedDoc>false</SharedDoc>
  <HLinks>
    <vt:vector size="12" baseType="variant">
      <vt:variant>
        <vt:i4>3932222</vt:i4>
      </vt:variant>
      <vt:variant>
        <vt:i4>18</vt:i4>
      </vt:variant>
      <vt:variant>
        <vt:i4>0</vt:i4>
      </vt:variant>
      <vt:variant>
        <vt:i4>5</vt:i4>
      </vt:variant>
      <vt:variant>
        <vt:lpwstr>https://www.qld.gov.au/law/housing-and-neighbours/body-corporate/disputes/fees</vt:lpwstr>
      </vt:variant>
      <vt:variant>
        <vt:lpwstr/>
      </vt:variant>
      <vt:variant>
        <vt:i4>7602282</vt:i4>
      </vt:variant>
      <vt:variant>
        <vt:i4>6</vt:i4>
      </vt:variant>
      <vt:variant>
        <vt:i4>0</vt:i4>
      </vt:variant>
      <vt:variant>
        <vt:i4>5</vt:i4>
      </vt:variant>
      <vt:variant>
        <vt:lpwstr>http://www.justice.qld.gov.au/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WilsonCG</dc:creator>
  <cp:keywords/>
  <cp:lastModifiedBy>Amelia Hill</cp:lastModifiedBy>
  <cp:revision>8</cp:revision>
  <cp:lastPrinted>2019-06-03T01:21:00Z</cp:lastPrinted>
  <dcterms:created xsi:type="dcterms:W3CDTF">2022-07-27T05:47:00Z</dcterms:created>
  <dcterms:modified xsi:type="dcterms:W3CDTF">2023-04-06T00:21:00Z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